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2F" w:rsidRDefault="002E68C6" w:rsidP="00AD4867">
      <w:pPr>
        <w:pStyle w:val="1"/>
        <w:rPr>
          <w:sz w:val="24"/>
          <w:lang w:val="en-US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6.3pt;margin-top:4.7pt;width:150.45pt;height:40.1pt;z-index:251658240">
            <v:imagedata r:id="rId5" o:title=""/>
            <w10:wrap type="square"/>
          </v:shape>
          <o:OLEObject Type="Embed" ProgID="Photoshop.Image.55" ShapeID="_x0000_s1026" DrawAspect="Content" ObjectID="_1521449732" r:id="rId6">
            <o:FieldCodes>\s</o:FieldCodes>
          </o:OLEObject>
        </w:pict>
      </w:r>
    </w:p>
    <w:p w:rsidR="00F0332F" w:rsidRPr="00F0332F" w:rsidRDefault="00F0332F" w:rsidP="00F0332F">
      <w:pPr>
        <w:rPr>
          <w:lang w:val="en-US"/>
        </w:rPr>
      </w:pPr>
    </w:p>
    <w:p w:rsidR="00F0332F" w:rsidRDefault="00F0332F" w:rsidP="00256E32">
      <w:pPr>
        <w:pStyle w:val="1"/>
        <w:rPr>
          <w:sz w:val="24"/>
          <w:lang w:val="en-US"/>
        </w:rPr>
      </w:pPr>
    </w:p>
    <w:p w:rsidR="00256E32" w:rsidRDefault="00256E32" w:rsidP="00256E32">
      <w:pPr>
        <w:pStyle w:val="1"/>
        <w:rPr>
          <w:sz w:val="24"/>
          <w:lang w:val="en-US"/>
        </w:rPr>
      </w:pPr>
    </w:p>
    <w:p w:rsidR="00256E32" w:rsidRDefault="00256E32" w:rsidP="00F0332F">
      <w:pPr>
        <w:pStyle w:val="1"/>
        <w:jc w:val="center"/>
        <w:rPr>
          <w:sz w:val="24"/>
          <w:lang w:val="en-US"/>
        </w:rPr>
      </w:pPr>
    </w:p>
    <w:p w:rsidR="00AD4867" w:rsidRPr="00F0332F" w:rsidRDefault="00AD4867" w:rsidP="00F0332F">
      <w:pPr>
        <w:pStyle w:val="1"/>
        <w:jc w:val="center"/>
        <w:rPr>
          <w:sz w:val="24"/>
        </w:rPr>
      </w:pPr>
      <w:proofErr w:type="spellStart"/>
      <w:r w:rsidRPr="00DC549E">
        <w:rPr>
          <w:sz w:val="24"/>
        </w:rPr>
        <w:t>Бриф</w:t>
      </w:r>
      <w:proofErr w:type="spellEnd"/>
      <w:r w:rsidRPr="00DC549E">
        <w:rPr>
          <w:sz w:val="24"/>
        </w:rPr>
        <w:t xml:space="preserve"> на разработку </w:t>
      </w:r>
      <w:proofErr w:type="spellStart"/>
      <w:proofErr w:type="gramStart"/>
      <w:r w:rsidRPr="00DC549E">
        <w:rPr>
          <w:sz w:val="24"/>
          <w:lang w:val="uk-UA"/>
        </w:rPr>
        <w:t>интернет-магазина</w:t>
      </w:r>
      <w:proofErr w:type="spellEnd"/>
      <w:proofErr w:type="gramEnd"/>
    </w:p>
    <w:p w:rsidR="00AD4867" w:rsidRPr="00DC549E" w:rsidRDefault="00AD4867" w:rsidP="00AD4867">
      <w:pPr>
        <w:rPr>
          <w:rFonts w:ascii="Arial" w:hAnsi="Arial" w:cs="Arial"/>
          <w:sz w:val="18"/>
        </w:rPr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0"/>
        <w:gridCol w:w="2445"/>
        <w:gridCol w:w="6036"/>
      </w:tblGrid>
      <w:tr w:rsidR="00AD4867" w:rsidRPr="00DB7A75" w:rsidTr="00AD4867">
        <w:trPr>
          <w:trHeight w:val="58"/>
        </w:trPr>
        <w:tc>
          <w:tcPr>
            <w:tcW w:w="4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D4867" w:rsidRPr="00DB7A75" w:rsidRDefault="00AD4867" w:rsidP="00753DCC">
            <w:pPr>
              <w:rPr>
                <w:rFonts w:ascii="Arial" w:hAnsi="Arial" w:cs="Arial"/>
                <w:b/>
                <w:bCs/>
                <w:i/>
                <w:sz w:val="16"/>
              </w:rPr>
            </w:pPr>
            <w:r w:rsidRPr="00DB7A75">
              <w:rPr>
                <w:rFonts w:ascii="Arial" w:hAnsi="Arial" w:cs="Arial"/>
                <w:b/>
                <w:bCs/>
                <w:i/>
                <w:sz w:val="16"/>
              </w:rPr>
              <w:t>Информация о заказчике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D4867" w:rsidRPr="00DB7A75" w:rsidRDefault="00AD4867" w:rsidP="00753DCC">
            <w:pPr>
              <w:rPr>
                <w:rFonts w:ascii="Arial" w:hAnsi="Arial" w:cs="Arial"/>
                <w:i/>
                <w:sz w:val="16"/>
                <w:lang w:val="uk-UA"/>
              </w:rPr>
            </w:pPr>
          </w:p>
        </w:tc>
      </w:tr>
      <w:tr w:rsidR="00AD4867" w:rsidRPr="00DC549E" w:rsidTr="009C61EC">
        <w:trPr>
          <w:trHeight w:val="58"/>
        </w:trPr>
        <w:tc>
          <w:tcPr>
            <w:tcW w:w="451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D4867" w:rsidRPr="00DC549E" w:rsidRDefault="00AD4867" w:rsidP="009C61EC">
            <w:pPr>
              <w:rPr>
                <w:rFonts w:ascii="Arial" w:hAnsi="Arial" w:cs="Arial"/>
                <w:b/>
                <w:bCs/>
                <w:sz w:val="16"/>
              </w:rPr>
            </w:pPr>
            <w:r w:rsidRPr="00DC549E">
              <w:rPr>
                <w:rFonts w:ascii="Arial" w:hAnsi="Arial" w:cs="Arial"/>
                <w:b/>
                <w:bCs/>
                <w:sz w:val="16"/>
              </w:rPr>
              <w:t>Название компании:</w:t>
            </w:r>
          </w:p>
        </w:tc>
        <w:tc>
          <w:tcPr>
            <w:tcW w:w="6036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D4867" w:rsidRPr="00DC549E" w:rsidRDefault="00AD4867" w:rsidP="009C61EC">
            <w:pPr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AD4867" w:rsidRPr="00DC549E" w:rsidTr="009C61EC">
        <w:trPr>
          <w:trHeight w:val="58"/>
        </w:trPr>
        <w:tc>
          <w:tcPr>
            <w:tcW w:w="4515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D4867" w:rsidRPr="00DC549E" w:rsidRDefault="00AD4867" w:rsidP="009C61EC">
            <w:pPr>
              <w:rPr>
                <w:rFonts w:ascii="Arial" w:hAnsi="Arial" w:cs="Arial"/>
                <w:b/>
                <w:bCs/>
                <w:sz w:val="16"/>
              </w:rPr>
            </w:pPr>
            <w:r w:rsidRPr="00DC549E">
              <w:rPr>
                <w:rFonts w:ascii="Arial" w:hAnsi="Arial" w:cs="Arial"/>
                <w:b/>
                <w:bCs/>
                <w:sz w:val="16"/>
                <w:lang w:val="uk-UA"/>
              </w:rPr>
              <w:t>К</w:t>
            </w:r>
            <w:proofErr w:type="spellStart"/>
            <w:r w:rsidRPr="00DC549E">
              <w:rPr>
                <w:rFonts w:ascii="Arial" w:hAnsi="Arial" w:cs="Arial"/>
                <w:b/>
                <w:bCs/>
                <w:sz w:val="16"/>
              </w:rPr>
              <w:t>онтактн</w:t>
            </w:r>
            <w:r w:rsidRPr="00DC549E">
              <w:rPr>
                <w:rFonts w:ascii="Arial" w:hAnsi="Arial" w:cs="Arial"/>
                <w:b/>
                <w:bCs/>
                <w:sz w:val="16"/>
                <w:lang w:val="uk-UA"/>
              </w:rPr>
              <w:t>ое</w:t>
            </w:r>
            <w:proofErr w:type="spellEnd"/>
            <w:r w:rsidRPr="00DC549E">
              <w:rPr>
                <w:rFonts w:ascii="Arial" w:hAnsi="Arial" w:cs="Arial"/>
                <w:b/>
                <w:bCs/>
                <w:sz w:val="16"/>
              </w:rPr>
              <w:t xml:space="preserve"> лиц</w:t>
            </w:r>
            <w:r w:rsidRPr="00DC549E">
              <w:rPr>
                <w:rFonts w:ascii="Arial" w:hAnsi="Arial" w:cs="Arial"/>
                <w:b/>
                <w:bCs/>
                <w:sz w:val="16"/>
                <w:lang w:val="uk-UA"/>
              </w:rPr>
              <w:t>о, e-</w:t>
            </w:r>
            <w:proofErr w:type="spellStart"/>
            <w:r w:rsidRPr="00DC549E">
              <w:rPr>
                <w:rFonts w:ascii="Arial" w:hAnsi="Arial" w:cs="Arial"/>
                <w:b/>
                <w:bCs/>
                <w:sz w:val="16"/>
                <w:lang w:val="uk-UA"/>
              </w:rPr>
              <w:t>mail</w:t>
            </w:r>
            <w:proofErr w:type="spellEnd"/>
            <w:r w:rsidRPr="00DC549E">
              <w:rPr>
                <w:rFonts w:ascii="Arial" w:hAnsi="Arial" w:cs="Arial"/>
                <w:b/>
                <w:bCs/>
                <w:sz w:val="16"/>
                <w:lang w:val="uk-UA"/>
              </w:rPr>
              <w:t>, телефон</w:t>
            </w:r>
            <w:r w:rsidRPr="00DC549E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D4867" w:rsidRPr="00DC549E" w:rsidRDefault="00AD4867" w:rsidP="009C61EC">
            <w:pPr>
              <w:rPr>
                <w:rFonts w:ascii="Arial" w:hAnsi="Arial" w:cs="Arial"/>
                <w:sz w:val="16"/>
              </w:rPr>
            </w:pPr>
          </w:p>
        </w:tc>
      </w:tr>
      <w:tr w:rsidR="00AD4867" w:rsidRPr="00DC549E" w:rsidTr="009C61EC">
        <w:trPr>
          <w:trHeight w:val="58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D4867" w:rsidRPr="00AD4867" w:rsidRDefault="00AD4867" w:rsidP="009C61EC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  <w:r w:rsidRPr="00AD4867">
              <w:rPr>
                <w:rFonts w:ascii="Arial" w:hAnsi="Arial" w:cs="Arial"/>
                <w:b/>
                <w:bCs/>
                <w:sz w:val="16"/>
                <w:lang w:val="uk-UA"/>
              </w:rPr>
              <w:t xml:space="preserve">Сфера </w:t>
            </w:r>
            <w:proofErr w:type="spellStart"/>
            <w:r w:rsidRPr="00AD4867">
              <w:rPr>
                <w:rFonts w:ascii="Arial" w:hAnsi="Arial" w:cs="Arial"/>
                <w:b/>
                <w:bCs/>
                <w:sz w:val="16"/>
                <w:lang w:val="uk-UA"/>
              </w:rPr>
              <w:t>деятельности</w:t>
            </w:r>
            <w:proofErr w:type="spellEnd"/>
            <w:r w:rsidRPr="00AD4867">
              <w:rPr>
                <w:rFonts w:ascii="Arial" w:hAnsi="Arial" w:cs="Arial"/>
                <w:b/>
                <w:bCs/>
                <w:sz w:val="16"/>
                <w:lang w:val="uk-UA"/>
              </w:rPr>
              <w:t xml:space="preserve"> </w:t>
            </w:r>
            <w:proofErr w:type="spellStart"/>
            <w:r w:rsidRPr="00AD4867">
              <w:rPr>
                <w:rFonts w:ascii="Arial" w:hAnsi="Arial" w:cs="Arial"/>
                <w:b/>
                <w:bCs/>
                <w:sz w:val="16"/>
                <w:lang w:val="uk-UA"/>
              </w:rPr>
              <w:t>компании</w:t>
            </w:r>
            <w:proofErr w:type="spellEnd"/>
            <w:r w:rsidRPr="00AD4867">
              <w:rPr>
                <w:rFonts w:ascii="Arial" w:hAnsi="Arial" w:cs="Arial"/>
                <w:b/>
                <w:bCs/>
                <w:sz w:val="16"/>
                <w:lang w:val="uk-UA"/>
              </w:rPr>
              <w:t>: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D4867" w:rsidRPr="00DC39A0" w:rsidRDefault="00AD4867" w:rsidP="009C61EC">
            <w:pPr>
              <w:rPr>
                <w:rFonts w:ascii="Arial" w:hAnsi="Arial" w:cs="Arial"/>
                <w:sz w:val="16"/>
              </w:rPr>
            </w:pPr>
          </w:p>
        </w:tc>
      </w:tr>
      <w:tr w:rsidR="00AD4867" w:rsidRPr="00DC549E" w:rsidTr="009C61EC">
        <w:trPr>
          <w:trHeight w:val="58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D4867" w:rsidRPr="00AD4867" w:rsidRDefault="00AD4867" w:rsidP="009C61EC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  <w:proofErr w:type="spellStart"/>
            <w:r w:rsidRPr="00AD4867">
              <w:rPr>
                <w:rFonts w:ascii="Arial" w:hAnsi="Arial" w:cs="Arial"/>
                <w:b/>
                <w:bCs/>
                <w:sz w:val="16"/>
                <w:lang w:val="uk-UA"/>
              </w:rPr>
              <w:t>Что</w:t>
            </w:r>
            <w:proofErr w:type="spellEnd"/>
            <w:r w:rsidRPr="00AD4867">
              <w:rPr>
                <w:rFonts w:ascii="Arial" w:hAnsi="Arial" w:cs="Arial"/>
                <w:b/>
                <w:bCs/>
                <w:sz w:val="16"/>
                <w:lang w:val="uk-UA"/>
              </w:rPr>
              <w:t xml:space="preserve"> </w:t>
            </w:r>
            <w:proofErr w:type="spellStart"/>
            <w:r w:rsidRPr="00AD4867">
              <w:rPr>
                <w:rFonts w:ascii="Arial" w:hAnsi="Arial" w:cs="Arial"/>
                <w:b/>
                <w:bCs/>
                <w:sz w:val="16"/>
                <w:lang w:val="uk-UA"/>
              </w:rPr>
              <w:t>представляет</w:t>
            </w:r>
            <w:proofErr w:type="spellEnd"/>
            <w:r w:rsidRPr="00AD4867">
              <w:rPr>
                <w:rFonts w:ascii="Arial" w:hAnsi="Arial" w:cs="Arial"/>
                <w:b/>
                <w:bCs/>
                <w:sz w:val="16"/>
                <w:lang w:val="uk-UA"/>
              </w:rPr>
              <w:t xml:space="preserve"> </w:t>
            </w:r>
            <w:proofErr w:type="spellStart"/>
            <w:r w:rsidRPr="00AD4867">
              <w:rPr>
                <w:rFonts w:ascii="Arial" w:hAnsi="Arial" w:cs="Arial"/>
                <w:b/>
                <w:bCs/>
                <w:sz w:val="16"/>
                <w:lang w:val="uk-UA"/>
              </w:rPr>
              <w:t>собой</w:t>
            </w:r>
            <w:proofErr w:type="spellEnd"/>
            <w:r w:rsidRPr="00AD4867">
              <w:rPr>
                <w:rFonts w:ascii="Arial" w:hAnsi="Arial" w:cs="Arial"/>
                <w:b/>
                <w:bCs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uk-UA"/>
              </w:rPr>
              <w:t>реализуемый</w:t>
            </w:r>
            <w:proofErr w:type="spellEnd"/>
            <w:r w:rsidRPr="00AD4867">
              <w:rPr>
                <w:rFonts w:ascii="Arial" w:hAnsi="Arial" w:cs="Arial"/>
                <w:b/>
                <w:bCs/>
                <w:sz w:val="16"/>
                <w:lang w:val="uk-UA"/>
              </w:rPr>
              <w:t xml:space="preserve"> товар? 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D4867" w:rsidRPr="00AD4867" w:rsidRDefault="00AD4867" w:rsidP="009C61EC">
            <w:pPr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AD4867" w:rsidRPr="00DC549E" w:rsidTr="009C61EC">
        <w:trPr>
          <w:trHeight w:val="58"/>
        </w:trPr>
        <w:tc>
          <w:tcPr>
            <w:tcW w:w="4515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D4867" w:rsidRPr="00DC549E" w:rsidRDefault="00AD4867" w:rsidP="009C61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49E">
              <w:rPr>
                <w:rFonts w:ascii="Arial" w:hAnsi="Arial" w:cs="Arial"/>
                <w:b/>
                <w:noProof/>
                <w:sz w:val="16"/>
                <w:szCs w:val="16"/>
              </w:rPr>
              <w:t>Наличие зарегистрированного товарного знака:</w:t>
            </w:r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D4867" w:rsidRPr="00DC549E" w:rsidRDefault="00AD4867" w:rsidP="009C61EC">
            <w:pPr>
              <w:rPr>
                <w:rFonts w:ascii="Arial" w:hAnsi="Arial" w:cs="Arial"/>
                <w:sz w:val="16"/>
              </w:rPr>
            </w:pPr>
          </w:p>
        </w:tc>
      </w:tr>
      <w:tr w:rsidR="00AD4867" w:rsidRPr="00DC549E" w:rsidTr="009C61EC">
        <w:trPr>
          <w:trHeight w:val="58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D4867" w:rsidRPr="00AD4867" w:rsidRDefault="00AD4867" w:rsidP="009C61EC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lang w:val="uk-UA"/>
              </w:rPr>
              <w:t>Текущая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uk-UA"/>
              </w:rPr>
              <w:t>г</w:t>
            </w:r>
            <w:r w:rsidRPr="00AD4867">
              <w:rPr>
                <w:rFonts w:ascii="Arial" w:hAnsi="Arial" w:cs="Arial"/>
                <w:b/>
                <w:bCs/>
                <w:sz w:val="16"/>
                <w:lang w:val="uk-UA"/>
              </w:rPr>
              <w:t>еография</w:t>
            </w:r>
            <w:proofErr w:type="spellEnd"/>
            <w:r w:rsidRPr="00AD4867">
              <w:rPr>
                <w:rFonts w:ascii="Arial" w:hAnsi="Arial" w:cs="Arial"/>
                <w:b/>
                <w:bCs/>
                <w:sz w:val="16"/>
                <w:lang w:val="uk-UA"/>
              </w:rPr>
              <w:t xml:space="preserve"> </w:t>
            </w:r>
            <w:proofErr w:type="spellStart"/>
            <w:r w:rsidRPr="00AD4867">
              <w:rPr>
                <w:rFonts w:ascii="Arial" w:hAnsi="Arial" w:cs="Arial"/>
                <w:b/>
                <w:bCs/>
                <w:sz w:val="16"/>
                <w:lang w:val="uk-UA"/>
              </w:rPr>
              <w:t>реализации</w:t>
            </w:r>
            <w:proofErr w:type="spellEnd"/>
            <w:r w:rsidRPr="00AD4867">
              <w:rPr>
                <w:rFonts w:ascii="Arial" w:hAnsi="Arial" w:cs="Arial"/>
                <w:b/>
                <w:bCs/>
                <w:sz w:val="16"/>
                <w:lang w:val="uk-UA"/>
              </w:rPr>
              <w:t xml:space="preserve"> </w:t>
            </w:r>
            <w:proofErr w:type="spellStart"/>
            <w:r w:rsidRPr="00AD4867">
              <w:rPr>
                <w:rFonts w:ascii="Arial" w:hAnsi="Arial" w:cs="Arial"/>
                <w:b/>
                <w:bCs/>
                <w:sz w:val="16"/>
                <w:lang w:val="uk-UA"/>
              </w:rPr>
              <w:t>товаров</w:t>
            </w:r>
            <w:proofErr w:type="spellEnd"/>
            <w:r w:rsidRPr="00AD4867">
              <w:rPr>
                <w:rFonts w:ascii="Arial" w:hAnsi="Arial" w:cs="Arial"/>
                <w:b/>
                <w:bCs/>
                <w:sz w:val="16"/>
                <w:lang w:val="uk-UA"/>
              </w:rPr>
              <w:t>: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D4867" w:rsidRPr="00AD4867" w:rsidRDefault="00AD4867" w:rsidP="009C61EC">
            <w:pPr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AD4867" w:rsidRPr="00DC549E" w:rsidTr="009C61EC">
        <w:trPr>
          <w:trHeight w:val="58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D4867" w:rsidRPr="00DC549E" w:rsidRDefault="00AD4867" w:rsidP="009C61EC">
            <w:pPr>
              <w:rPr>
                <w:rFonts w:ascii="Arial" w:hAnsi="Arial" w:cs="Arial"/>
                <w:b/>
                <w:bCs/>
                <w:sz w:val="16"/>
              </w:rPr>
            </w:pPr>
            <w:r w:rsidRPr="00DC549E">
              <w:rPr>
                <w:rFonts w:ascii="Arial" w:hAnsi="Arial" w:cs="Arial"/>
                <w:b/>
                <w:bCs/>
                <w:sz w:val="16"/>
              </w:rPr>
              <w:t>На какие географические регионы должен быть ориентирован сайт: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D4867" w:rsidRPr="00DC549E" w:rsidRDefault="00AD4867" w:rsidP="009C61EC">
            <w:pPr>
              <w:rPr>
                <w:rFonts w:ascii="Arial" w:hAnsi="Arial" w:cs="Arial"/>
                <w:sz w:val="16"/>
              </w:rPr>
            </w:pPr>
          </w:p>
        </w:tc>
      </w:tr>
      <w:tr w:rsidR="00AD4867" w:rsidRPr="00DC549E" w:rsidTr="009C61EC">
        <w:trPr>
          <w:trHeight w:val="58"/>
        </w:trPr>
        <w:tc>
          <w:tcPr>
            <w:tcW w:w="451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D4867" w:rsidRPr="00DC549E" w:rsidRDefault="00AD4867" w:rsidP="009C61EC">
            <w:pPr>
              <w:rPr>
                <w:rFonts w:ascii="Arial" w:hAnsi="Arial" w:cs="Arial"/>
                <w:b/>
                <w:bCs/>
                <w:sz w:val="16"/>
              </w:rPr>
            </w:pPr>
            <w:r w:rsidRPr="00DC549E">
              <w:rPr>
                <w:rFonts w:ascii="Arial" w:hAnsi="Arial" w:cs="Arial"/>
                <w:b/>
                <w:bCs/>
                <w:sz w:val="16"/>
              </w:rPr>
              <w:t>Адрес существующего сайта (если есть):</w:t>
            </w:r>
          </w:p>
        </w:tc>
        <w:tc>
          <w:tcPr>
            <w:tcW w:w="6036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D4867" w:rsidRPr="00DC549E" w:rsidRDefault="00AD4867" w:rsidP="009C61EC">
            <w:pPr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D62219" w:rsidRPr="00DC549E" w:rsidTr="009C61EC">
        <w:trPr>
          <w:trHeight w:val="58"/>
        </w:trPr>
        <w:tc>
          <w:tcPr>
            <w:tcW w:w="4515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62219" w:rsidRPr="00DC549E" w:rsidRDefault="00D62219" w:rsidP="009C61EC">
            <w:pPr>
              <w:rPr>
                <w:rFonts w:ascii="Arial" w:hAnsi="Arial" w:cs="Arial"/>
                <w:b/>
                <w:bCs/>
                <w:sz w:val="16"/>
              </w:rPr>
            </w:pPr>
            <w:r w:rsidRPr="00DC549E">
              <w:rPr>
                <w:rFonts w:ascii="Arial" w:hAnsi="Arial" w:cs="Arial"/>
                <w:b/>
                <w:bCs/>
                <w:sz w:val="16"/>
              </w:rPr>
              <w:t xml:space="preserve">Название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разрабатываемого </w:t>
            </w:r>
            <w:r w:rsidRPr="00DC549E">
              <w:rPr>
                <w:rFonts w:ascii="Arial" w:hAnsi="Arial" w:cs="Arial"/>
                <w:b/>
                <w:bCs/>
                <w:sz w:val="16"/>
              </w:rPr>
              <w:t>сайта:</w:t>
            </w:r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62219" w:rsidRPr="00D62219" w:rsidRDefault="00D62219" w:rsidP="009C61EC">
            <w:pPr>
              <w:rPr>
                <w:rFonts w:ascii="Arial" w:hAnsi="Arial" w:cs="Arial"/>
                <w:color w:val="FF0000"/>
                <w:sz w:val="16"/>
              </w:rPr>
            </w:pPr>
          </w:p>
        </w:tc>
      </w:tr>
      <w:tr w:rsidR="00AD4867" w:rsidRPr="00DB7A75" w:rsidTr="009C61EC">
        <w:trPr>
          <w:trHeight w:val="58"/>
        </w:trPr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62219" w:rsidRPr="00DB7A75" w:rsidRDefault="00D62219" w:rsidP="009C61EC">
            <w:pPr>
              <w:rPr>
                <w:rFonts w:ascii="Arial" w:hAnsi="Arial" w:cs="Arial"/>
                <w:b/>
                <w:bCs/>
                <w:i/>
                <w:sz w:val="16"/>
              </w:rPr>
            </w:pPr>
          </w:p>
          <w:p w:rsidR="00AD4867" w:rsidRPr="00DB7A75" w:rsidRDefault="00AD4867" w:rsidP="009C61EC">
            <w:pPr>
              <w:rPr>
                <w:rFonts w:ascii="Arial" w:hAnsi="Arial" w:cs="Arial"/>
                <w:b/>
                <w:bCs/>
                <w:i/>
                <w:sz w:val="16"/>
              </w:rPr>
            </w:pPr>
            <w:r w:rsidRPr="00DB7A75">
              <w:rPr>
                <w:rFonts w:ascii="Arial" w:hAnsi="Arial" w:cs="Arial"/>
                <w:b/>
                <w:bCs/>
                <w:i/>
                <w:sz w:val="16"/>
              </w:rPr>
              <w:t>Общее представление о разрабатываемом  сайте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D4867" w:rsidRPr="00DB7A75" w:rsidRDefault="00AD4867" w:rsidP="009C61EC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156F96" w:rsidRPr="00DC549E" w:rsidTr="009C61EC">
        <w:trPr>
          <w:trHeight w:val="58"/>
        </w:trPr>
        <w:tc>
          <w:tcPr>
            <w:tcW w:w="4515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56F96" w:rsidRPr="00DC549E" w:rsidRDefault="00156F96" w:rsidP="009C61EC">
            <w:pPr>
              <w:rPr>
                <w:rFonts w:ascii="Arial" w:hAnsi="Arial" w:cs="Arial"/>
                <w:b/>
                <w:bCs/>
                <w:sz w:val="16"/>
              </w:rPr>
            </w:pPr>
            <w:r w:rsidRPr="00DC549E">
              <w:rPr>
                <w:rFonts w:ascii="Arial" w:hAnsi="Arial" w:cs="Arial"/>
                <w:b/>
                <w:bCs/>
                <w:sz w:val="16"/>
              </w:rPr>
              <w:t>Языковые версии сайта</w:t>
            </w:r>
            <w:r w:rsidR="00777F9F">
              <w:rPr>
                <w:rFonts w:ascii="Arial" w:hAnsi="Arial" w:cs="Arial"/>
                <w:b/>
                <w:bCs/>
                <w:sz w:val="16"/>
              </w:rPr>
              <w:t xml:space="preserve"> (какие языки)</w:t>
            </w:r>
            <w:r w:rsidRPr="00DC549E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56F96" w:rsidRPr="00DC549E" w:rsidRDefault="00156F96" w:rsidP="009C61EC">
            <w:pPr>
              <w:rPr>
                <w:rFonts w:ascii="Arial" w:hAnsi="Arial" w:cs="Arial"/>
                <w:sz w:val="16"/>
              </w:rPr>
            </w:pPr>
          </w:p>
        </w:tc>
      </w:tr>
      <w:tr w:rsidR="0021417D" w:rsidRPr="00DC549E" w:rsidTr="009C61EC">
        <w:trPr>
          <w:trHeight w:val="58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17D" w:rsidRPr="00DC549E" w:rsidRDefault="0021417D" w:rsidP="009C61E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Адаптивная верстка, м</w:t>
            </w:r>
            <w:r w:rsidRPr="00DC549E">
              <w:rPr>
                <w:rFonts w:ascii="Arial" w:hAnsi="Arial" w:cs="Arial"/>
                <w:b/>
                <w:bCs/>
                <w:sz w:val="16"/>
              </w:rPr>
              <w:t>обильная версия: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17D" w:rsidRPr="00DC549E" w:rsidRDefault="0021417D" w:rsidP="009C61EC">
            <w:pPr>
              <w:rPr>
                <w:rFonts w:ascii="Arial" w:hAnsi="Arial" w:cs="Arial"/>
                <w:sz w:val="16"/>
              </w:rPr>
            </w:pPr>
          </w:p>
        </w:tc>
      </w:tr>
      <w:tr w:rsidR="0021417D" w:rsidRPr="00DC549E" w:rsidTr="009C61EC">
        <w:trPr>
          <w:trHeight w:val="58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17D" w:rsidRPr="00DC549E" w:rsidRDefault="0021417D" w:rsidP="009C61EC">
            <w:pPr>
              <w:rPr>
                <w:rFonts w:ascii="Arial" w:hAnsi="Arial" w:cs="Arial"/>
                <w:b/>
                <w:bCs/>
                <w:sz w:val="16"/>
              </w:rPr>
            </w:pPr>
            <w:r w:rsidRPr="00DC549E">
              <w:rPr>
                <w:rFonts w:ascii="Arial" w:hAnsi="Arial" w:cs="Arial"/>
                <w:b/>
                <w:bCs/>
                <w:sz w:val="16"/>
              </w:rPr>
              <w:t>Стиль сайта (солидно, строго, просто и т.д.):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17D" w:rsidRPr="00D62219" w:rsidRDefault="0021417D" w:rsidP="009C61EC">
            <w:pPr>
              <w:rPr>
                <w:rFonts w:ascii="Arial" w:hAnsi="Arial" w:cs="Arial"/>
                <w:sz w:val="16"/>
              </w:rPr>
            </w:pPr>
          </w:p>
        </w:tc>
      </w:tr>
      <w:tr w:rsidR="0021417D" w:rsidRPr="00DC549E" w:rsidTr="009C61EC">
        <w:trPr>
          <w:trHeight w:val="58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17D" w:rsidRPr="00DC549E" w:rsidRDefault="0021417D" w:rsidP="009C61EC">
            <w:pPr>
              <w:rPr>
                <w:rFonts w:ascii="Arial" w:hAnsi="Arial" w:cs="Arial"/>
                <w:b/>
                <w:bCs/>
                <w:sz w:val="16"/>
              </w:rPr>
            </w:pPr>
            <w:r w:rsidRPr="00DC549E">
              <w:rPr>
                <w:rFonts w:ascii="Arial" w:hAnsi="Arial" w:cs="Arial"/>
                <w:b/>
                <w:bCs/>
                <w:sz w:val="16"/>
              </w:rPr>
              <w:t>Впечатление, которое должен произвести сайт на пользователя: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17D" w:rsidRPr="00DC549E" w:rsidRDefault="0021417D" w:rsidP="009C61EC">
            <w:pPr>
              <w:rPr>
                <w:rFonts w:ascii="Arial" w:hAnsi="Arial" w:cs="Arial"/>
                <w:sz w:val="16"/>
              </w:rPr>
            </w:pPr>
          </w:p>
        </w:tc>
      </w:tr>
      <w:tr w:rsidR="0021417D" w:rsidRPr="00DC549E" w:rsidTr="009C61EC">
        <w:trPr>
          <w:trHeight w:val="58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17D" w:rsidRPr="00DC549E" w:rsidRDefault="0021417D" w:rsidP="009C61EC">
            <w:pPr>
              <w:rPr>
                <w:rFonts w:ascii="Arial" w:hAnsi="Arial" w:cs="Arial"/>
                <w:b/>
                <w:bCs/>
                <w:sz w:val="16"/>
              </w:rPr>
            </w:pPr>
            <w:r w:rsidRPr="00DC549E">
              <w:rPr>
                <w:rFonts w:ascii="Arial" w:hAnsi="Arial" w:cs="Arial"/>
                <w:b/>
                <w:bCs/>
                <w:sz w:val="16"/>
              </w:rPr>
              <w:t>Какое основное сообщение необходимо довести до сознания потребителя: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17D" w:rsidRPr="00DC549E" w:rsidRDefault="0021417D" w:rsidP="00DB7A75">
            <w:pPr>
              <w:rPr>
                <w:rFonts w:ascii="Arial" w:hAnsi="Arial" w:cs="Arial"/>
                <w:sz w:val="16"/>
              </w:rPr>
            </w:pPr>
          </w:p>
        </w:tc>
      </w:tr>
      <w:tr w:rsidR="0021417D" w:rsidRPr="00DC549E" w:rsidTr="009C61EC">
        <w:trPr>
          <w:trHeight w:val="58"/>
        </w:trPr>
        <w:tc>
          <w:tcPr>
            <w:tcW w:w="4515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17D" w:rsidRPr="00DC549E" w:rsidRDefault="0021417D" w:rsidP="009C61EC">
            <w:pPr>
              <w:rPr>
                <w:rFonts w:ascii="Arial" w:hAnsi="Arial" w:cs="Arial"/>
                <w:b/>
                <w:bCs/>
                <w:sz w:val="16"/>
              </w:rPr>
            </w:pPr>
            <w:r w:rsidRPr="00DC549E">
              <w:rPr>
                <w:rFonts w:ascii="Arial" w:hAnsi="Arial" w:cs="Arial"/>
                <w:b/>
                <w:bCs/>
                <w:sz w:val="16"/>
              </w:rPr>
              <w:t xml:space="preserve">Есть ли у Фирмы свой фирменный стиль, логотип, цвета которых надо придерживаться (логотип, образцы цвета, образцы фирменного стиля, отправить приложением к </w:t>
            </w:r>
            <w:proofErr w:type="spellStart"/>
            <w:r w:rsidRPr="00DC549E">
              <w:rPr>
                <w:rFonts w:ascii="Arial" w:hAnsi="Arial" w:cs="Arial"/>
                <w:b/>
                <w:bCs/>
                <w:sz w:val="16"/>
              </w:rPr>
              <w:t>брифу</w:t>
            </w:r>
            <w:proofErr w:type="spellEnd"/>
            <w:r w:rsidRPr="00DC549E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17D" w:rsidRPr="00DC549E" w:rsidRDefault="0021417D" w:rsidP="009C61EC">
            <w:pPr>
              <w:rPr>
                <w:rFonts w:ascii="Arial" w:hAnsi="Arial" w:cs="Arial"/>
                <w:sz w:val="16"/>
              </w:rPr>
            </w:pPr>
          </w:p>
        </w:tc>
      </w:tr>
      <w:tr w:rsidR="0021417D" w:rsidRPr="00DC549E" w:rsidTr="009C61EC">
        <w:trPr>
          <w:trHeight w:val="58"/>
        </w:trPr>
        <w:tc>
          <w:tcPr>
            <w:tcW w:w="4515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17D" w:rsidRPr="00DC549E" w:rsidRDefault="0021417D" w:rsidP="009C61EC">
            <w:pPr>
              <w:rPr>
                <w:rFonts w:ascii="Arial" w:hAnsi="Arial" w:cs="Arial"/>
                <w:b/>
                <w:bCs/>
                <w:sz w:val="16"/>
              </w:rPr>
            </w:pPr>
            <w:r w:rsidRPr="00DC549E">
              <w:rPr>
                <w:rFonts w:ascii="Arial" w:hAnsi="Arial" w:cs="Arial"/>
                <w:b/>
                <w:bCs/>
                <w:sz w:val="16"/>
              </w:rPr>
              <w:t>Цветовая гамма сайта:</w:t>
            </w:r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17D" w:rsidRPr="00DC549E" w:rsidRDefault="0021417D" w:rsidP="009C61EC">
            <w:pPr>
              <w:rPr>
                <w:rFonts w:ascii="Arial" w:hAnsi="Arial" w:cs="Arial"/>
                <w:sz w:val="16"/>
              </w:rPr>
            </w:pPr>
          </w:p>
        </w:tc>
      </w:tr>
      <w:tr w:rsidR="00DB7A75" w:rsidRPr="00DC549E" w:rsidTr="000409C6">
        <w:trPr>
          <w:trHeight w:val="280"/>
        </w:trPr>
        <w:tc>
          <w:tcPr>
            <w:tcW w:w="451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B7A75" w:rsidRPr="00DC549E" w:rsidRDefault="00DB7A75" w:rsidP="009C61EC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C549E">
              <w:rPr>
                <w:rFonts w:ascii="Arial" w:hAnsi="Arial" w:cs="Arial"/>
                <w:b/>
                <w:noProof/>
                <w:sz w:val="16"/>
                <w:szCs w:val="16"/>
              </w:rPr>
              <w:t>Опишите целевую аудиторию потребителей товара</w:t>
            </w:r>
          </w:p>
          <w:p w:rsidR="00DB7A75" w:rsidRPr="00DC549E" w:rsidRDefault="00DB7A75" w:rsidP="00DB7A7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036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B7A75" w:rsidRPr="00DC549E" w:rsidRDefault="00DB7A75" w:rsidP="009C61EC">
            <w:pPr>
              <w:rPr>
                <w:rFonts w:ascii="Arial" w:hAnsi="Arial" w:cs="Arial"/>
                <w:sz w:val="16"/>
              </w:rPr>
            </w:pPr>
          </w:p>
        </w:tc>
      </w:tr>
      <w:tr w:rsidR="0021417D" w:rsidRPr="00893CB7" w:rsidTr="009C61EC">
        <w:trPr>
          <w:trHeight w:val="280"/>
        </w:trPr>
        <w:tc>
          <w:tcPr>
            <w:tcW w:w="451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17D" w:rsidRPr="00D62219" w:rsidRDefault="0021417D" w:rsidP="009C61EC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62219">
              <w:rPr>
                <w:rFonts w:ascii="Arial" w:hAnsi="Arial" w:cs="Arial"/>
                <w:b/>
                <w:noProof/>
                <w:sz w:val="16"/>
                <w:szCs w:val="16"/>
              </w:rPr>
              <w:t>Интернет-ресурсы, которые можно взять за основу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по дизайну и функционалу</w:t>
            </w:r>
            <w:r w:rsidRPr="00D62219">
              <w:rPr>
                <w:rFonts w:ascii="Arial" w:hAnsi="Arial" w:cs="Arial"/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6036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17D" w:rsidRPr="00C0746E" w:rsidRDefault="0021417D" w:rsidP="009C61EC">
            <w:pPr>
              <w:rPr>
                <w:rFonts w:ascii="Arial" w:hAnsi="Arial" w:cs="Arial"/>
                <w:sz w:val="16"/>
              </w:rPr>
            </w:pPr>
          </w:p>
        </w:tc>
      </w:tr>
      <w:tr w:rsidR="00C0746E" w:rsidRPr="00893CB7" w:rsidTr="009C61EC">
        <w:trPr>
          <w:trHeight w:val="280"/>
        </w:trPr>
        <w:tc>
          <w:tcPr>
            <w:tcW w:w="451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0746E" w:rsidRPr="00D62219" w:rsidRDefault="00C0746E" w:rsidP="009C61EC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Магазины, которые НЕ понравились (и чем именно):</w:t>
            </w:r>
          </w:p>
        </w:tc>
        <w:tc>
          <w:tcPr>
            <w:tcW w:w="6036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0746E" w:rsidRPr="00C0746E" w:rsidRDefault="00C0746E" w:rsidP="009C61EC">
            <w:pPr>
              <w:rPr>
                <w:rFonts w:ascii="Arial" w:hAnsi="Arial" w:cs="Arial"/>
                <w:sz w:val="16"/>
              </w:rPr>
            </w:pPr>
          </w:p>
        </w:tc>
      </w:tr>
      <w:tr w:rsidR="0021417D" w:rsidRPr="00DB7A75" w:rsidTr="009C61EC">
        <w:trPr>
          <w:trHeight w:val="280"/>
        </w:trPr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17D" w:rsidRPr="00DB7A75" w:rsidRDefault="0021417D" w:rsidP="009C61EC">
            <w:pPr>
              <w:rPr>
                <w:rFonts w:ascii="Arial" w:hAnsi="Arial" w:cs="Arial"/>
                <w:b/>
                <w:i/>
                <w:noProof/>
                <w:sz w:val="16"/>
                <w:szCs w:val="16"/>
              </w:rPr>
            </w:pPr>
            <w:r w:rsidRPr="00DB7A75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Технические требования к интернет-магазину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17D" w:rsidRPr="00DB7A75" w:rsidRDefault="0021417D" w:rsidP="009C61EC">
            <w:pPr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21417D" w:rsidRPr="00DC549E" w:rsidTr="009C61EC">
        <w:trPr>
          <w:trHeight w:val="58"/>
        </w:trPr>
        <w:tc>
          <w:tcPr>
            <w:tcW w:w="4515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17D" w:rsidRPr="00DC549E" w:rsidRDefault="0021417D" w:rsidP="009C61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49E">
              <w:rPr>
                <w:rFonts w:ascii="Arial" w:hAnsi="Arial" w:cs="Arial"/>
                <w:b/>
                <w:bCs/>
                <w:sz w:val="16"/>
                <w:szCs w:val="16"/>
              </w:rPr>
              <w:t>Максимальное количество товаров в ассортименте:</w:t>
            </w:r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17D" w:rsidRPr="00DC549E" w:rsidRDefault="0021417D" w:rsidP="009C61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17D" w:rsidRPr="00DC549E" w:rsidTr="009C61EC">
        <w:trPr>
          <w:trHeight w:val="58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17D" w:rsidRPr="00DC549E" w:rsidRDefault="0021417D" w:rsidP="009C61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4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Предполагается интеграция с какими-либо сторонними программными продуктами, базами данных, системами ведения учета? 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17D" w:rsidRPr="00DC549E" w:rsidRDefault="0021417D" w:rsidP="00893C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17D" w:rsidRPr="00DC549E" w:rsidTr="009C61EC">
        <w:trPr>
          <w:trHeight w:val="441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17D" w:rsidRPr="00DC549E" w:rsidRDefault="0021417D" w:rsidP="009C61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49E">
              <w:rPr>
                <w:rFonts w:ascii="Arial" w:hAnsi="Arial" w:cs="Arial"/>
                <w:b/>
                <w:bCs/>
                <w:sz w:val="16"/>
                <w:szCs w:val="16"/>
              </w:rPr>
              <w:t>Наличие на сайте разделения прав доступа (перечень групп пользователей)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17D" w:rsidRPr="00DC549E" w:rsidRDefault="0021417D" w:rsidP="009C61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17D" w:rsidRPr="00DC549E" w:rsidTr="009C61EC">
        <w:trPr>
          <w:trHeight w:val="328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17D" w:rsidRPr="00DC549E" w:rsidRDefault="0021417D" w:rsidP="009C61EC">
            <w:pPr>
              <w:rPr>
                <w:rFonts w:ascii="Arial" w:hAnsi="Arial" w:cs="Arial"/>
                <w:b/>
                <w:bCs/>
                <w:sz w:val="16"/>
              </w:rPr>
            </w:pPr>
            <w:r w:rsidRPr="00DC549E">
              <w:rPr>
                <w:rFonts w:ascii="Arial" w:hAnsi="Arial" w:cs="Arial"/>
                <w:b/>
                <w:bCs/>
                <w:sz w:val="16"/>
              </w:rPr>
              <w:t>Частота предполагаемых обновлений сайта (раз в год, месяц, неделю, ежедневно):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17D" w:rsidRPr="00DC549E" w:rsidRDefault="0021417D" w:rsidP="009C61EC">
            <w:pPr>
              <w:rPr>
                <w:rFonts w:ascii="Arial" w:hAnsi="Arial" w:cs="Arial"/>
                <w:sz w:val="16"/>
              </w:rPr>
            </w:pPr>
          </w:p>
        </w:tc>
      </w:tr>
      <w:tr w:rsidR="0021417D" w:rsidRPr="00D62219" w:rsidTr="009C61EC">
        <w:trPr>
          <w:trHeight w:val="280"/>
        </w:trPr>
        <w:tc>
          <w:tcPr>
            <w:tcW w:w="451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17D" w:rsidRPr="00DC549E" w:rsidRDefault="0021417D" w:rsidP="009C61EC">
            <w:pPr>
              <w:rPr>
                <w:rFonts w:ascii="Arial" w:hAnsi="Arial" w:cs="Arial"/>
                <w:b/>
                <w:bCs/>
                <w:sz w:val="16"/>
              </w:rPr>
            </w:pPr>
            <w:r w:rsidRPr="00DC549E">
              <w:rPr>
                <w:rFonts w:ascii="Arial" w:hAnsi="Arial" w:cs="Arial"/>
                <w:b/>
                <w:bCs/>
                <w:sz w:val="16"/>
              </w:rPr>
              <w:t>Дальнейшее работа с сайтом, (внесение обновлений) самостоятельно или поручается разработчикам сайта:</w:t>
            </w:r>
          </w:p>
        </w:tc>
        <w:tc>
          <w:tcPr>
            <w:tcW w:w="6036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17D" w:rsidRPr="00DC549E" w:rsidRDefault="0021417D" w:rsidP="009C61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17D" w:rsidRPr="00DC549E" w:rsidTr="009C61EC">
        <w:trPr>
          <w:trHeight w:val="461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17D" w:rsidRPr="00DC549E" w:rsidRDefault="0021417D" w:rsidP="009C61EC">
            <w:pPr>
              <w:keepNext/>
              <w:tabs>
                <w:tab w:val="left" w:pos="2835"/>
                <w:tab w:val="right" w:pos="11907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DC549E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Как осуществляется приём заказов менеджером </w:t>
            </w:r>
            <w:proofErr w:type="spellStart"/>
            <w:proofErr w:type="gramStart"/>
            <w:r w:rsidRPr="00DC549E">
              <w:rPr>
                <w:rFonts w:ascii="Arial" w:hAnsi="Arial" w:cs="Arial"/>
                <w:b/>
                <w:sz w:val="16"/>
                <w:szCs w:val="16"/>
              </w:rPr>
              <w:t>Интернет-магазина</w:t>
            </w:r>
            <w:proofErr w:type="spellEnd"/>
            <w:proofErr w:type="gramEnd"/>
            <w:r w:rsidRPr="00DC549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17D" w:rsidRPr="00DC549E" w:rsidRDefault="0021417D" w:rsidP="009C61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A75" w:rsidRPr="00DC549E" w:rsidTr="005F6E0C">
        <w:trPr>
          <w:trHeight w:val="538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B7A75" w:rsidRPr="00DC549E" w:rsidRDefault="00DB7A75" w:rsidP="005F6E0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DC549E">
              <w:rPr>
                <w:rFonts w:ascii="Arial" w:hAnsi="Arial" w:cs="Arial"/>
                <w:b/>
                <w:bCs/>
                <w:sz w:val="16"/>
                <w:szCs w:val="16"/>
              </w:rPr>
              <w:t>Система контроля логистики</w:t>
            </w:r>
            <w:r w:rsidRPr="00DC549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B7A75" w:rsidRPr="00DC549E" w:rsidRDefault="00DB7A75" w:rsidP="005F6E0C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17D" w:rsidRPr="00DC549E" w:rsidTr="009C61EC">
        <w:trPr>
          <w:trHeight w:val="461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17D" w:rsidRPr="00DC549E" w:rsidRDefault="0021417D" w:rsidP="009C61EC">
            <w:pPr>
              <w:keepNext/>
              <w:tabs>
                <w:tab w:val="left" w:pos="2835"/>
                <w:tab w:val="right" w:pos="11907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DC549E">
              <w:rPr>
                <w:rFonts w:ascii="Arial" w:hAnsi="Arial" w:cs="Arial"/>
                <w:b/>
                <w:sz w:val="16"/>
                <w:szCs w:val="16"/>
              </w:rPr>
              <w:t>Способы доставки товара</w:t>
            </w:r>
            <w:r w:rsidRPr="00CB5707">
              <w:rPr>
                <w:rFonts w:ascii="Arial" w:hAnsi="Arial" w:cs="Arial"/>
                <w:b/>
                <w:sz w:val="16"/>
                <w:szCs w:val="16"/>
              </w:rPr>
              <w:t xml:space="preserve"> (модули)</w:t>
            </w:r>
            <w:r w:rsidRPr="00DC549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21417D" w:rsidRPr="00DC549E" w:rsidRDefault="0021417D" w:rsidP="009C61EC">
            <w:pPr>
              <w:keepNext/>
              <w:tabs>
                <w:tab w:val="left" w:pos="2835"/>
                <w:tab w:val="right" w:pos="11907"/>
              </w:tabs>
              <w:suppressAutoHyphens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proofErr w:type="spellStart"/>
            <w:r w:rsidRPr="00DC549E">
              <w:rPr>
                <w:rFonts w:ascii="Arial" w:hAnsi="Arial" w:cs="Arial"/>
                <w:i/>
                <w:sz w:val="16"/>
                <w:szCs w:val="16"/>
                <w:lang w:val="uk-UA"/>
              </w:rPr>
              <w:t>Реализация</w:t>
            </w:r>
            <w:proofErr w:type="spellEnd"/>
            <w:r w:rsidRPr="00DC549E">
              <w:rPr>
                <w:rFonts w:ascii="Arial" w:hAnsi="Arial" w:cs="Arial"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C549E">
              <w:rPr>
                <w:rFonts w:ascii="Arial" w:hAnsi="Arial" w:cs="Arial"/>
                <w:i/>
                <w:sz w:val="16"/>
                <w:szCs w:val="16"/>
                <w:lang w:val="uk-UA"/>
              </w:rPr>
              <w:t>расчета</w:t>
            </w:r>
            <w:proofErr w:type="spellEnd"/>
            <w:r w:rsidRPr="00DC549E">
              <w:rPr>
                <w:rFonts w:ascii="Arial" w:hAnsi="Arial" w:cs="Arial"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C549E">
              <w:rPr>
                <w:rFonts w:ascii="Arial" w:hAnsi="Arial" w:cs="Arial"/>
                <w:i/>
                <w:sz w:val="16"/>
                <w:szCs w:val="16"/>
                <w:lang w:val="uk-UA"/>
              </w:rPr>
              <w:t>стоимости</w:t>
            </w:r>
            <w:proofErr w:type="spellEnd"/>
            <w:r w:rsidRPr="00DC549E">
              <w:rPr>
                <w:rFonts w:ascii="Arial" w:hAnsi="Arial" w:cs="Arial"/>
                <w:i/>
                <w:sz w:val="16"/>
                <w:szCs w:val="16"/>
                <w:lang w:val="uk-UA"/>
              </w:rPr>
              <w:t xml:space="preserve"> доставки при в</w:t>
            </w:r>
            <w:proofErr w:type="spellStart"/>
            <w:r w:rsidRPr="00DC549E">
              <w:rPr>
                <w:rFonts w:ascii="Arial" w:hAnsi="Arial" w:cs="Arial"/>
                <w:i/>
                <w:sz w:val="16"/>
                <w:szCs w:val="16"/>
              </w:rPr>
              <w:t>ыб</w:t>
            </w:r>
            <w:proofErr w:type="spellEnd"/>
            <w:r w:rsidRPr="00DC549E">
              <w:rPr>
                <w:rFonts w:ascii="Arial" w:hAnsi="Arial" w:cs="Arial"/>
                <w:i/>
                <w:sz w:val="16"/>
                <w:szCs w:val="16"/>
                <w:lang w:val="uk-UA"/>
              </w:rPr>
              <w:t xml:space="preserve">оре </w:t>
            </w:r>
            <w:proofErr w:type="spellStart"/>
            <w:r w:rsidRPr="00DC549E">
              <w:rPr>
                <w:rFonts w:ascii="Arial" w:hAnsi="Arial" w:cs="Arial"/>
                <w:i/>
                <w:sz w:val="16"/>
                <w:szCs w:val="16"/>
                <w:lang w:val="uk-UA"/>
              </w:rPr>
              <w:t>варианта</w:t>
            </w:r>
            <w:proofErr w:type="spellEnd"/>
            <w:r w:rsidRPr="00DC549E">
              <w:rPr>
                <w:rFonts w:ascii="Arial" w:hAnsi="Arial" w:cs="Arial"/>
                <w:i/>
                <w:sz w:val="16"/>
                <w:szCs w:val="16"/>
                <w:lang w:val="uk-UA"/>
              </w:rPr>
              <w:t xml:space="preserve"> доставки…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17D" w:rsidRPr="00DC549E" w:rsidRDefault="0021417D" w:rsidP="009C61E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</w:p>
        </w:tc>
      </w:tr>
      <w:tr w:rsidR="0021417D" w:rsidRPr="00D62219" w:rsidTr="00DB7A75">
        <w:trPr>
          <w:trHeight w:val="280"/>
        </w:trPr>
        <w:tc>
          <w:tcPr>
            <w:tcW w:w="4515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17D" w:rsidRPr="00DC549E" w:rsidRDefault="0021417D" w:rsidP="00DB7A75">
            <w:pPr>
              <w:shd w:val="clear" w:color="auto" w:fill="FDFDFD"/>
              <w:spacing w:line="272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DC549E">
              <w:rPr>
                <w:rFonts w:ascii="Arial" w:hAnsi="Arial" w:cs="Arial"/>
                <w:b/>
                <w:sz w:val="16"/>
                <w:szCs w:val="16"/>
              </w:rPr>
              <w:t>Варианты оплаты за товар:</w:t>
            </w:r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17D" w:rsidRPr="00DC549E" w:rsidRDefault="0021417D" w:rsidP="00DB7A75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17D" w:rsidRPr="00D62219" w:rsidTr="00DB7A75">
        <w:trPr>
          <w:trHeight w:val="280"/>
        </w:trPr>
        <w:tc>
          <w:tcPr>
            <w:tcW w:w="4515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17D" w:rsidRPr="00DC549E" w:rsidRDefault="009E2FAB" w:rsidP="009E2F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uk-UA"/>
              </w:rPr>
              <w:t>Способы создания скидок (купоны, подарочные сертификаты)</w:t>
            </w:r>
            <w:r w:rsidR="0021417D" w:rsidRPr="00DC549E">
              <w:rPr>
                <w:rFonts w:ascii="Arial" w:hAnsi="Arial" w:cs="Arial"/>
                <w:b/>
                <w:sz w:val="16"/>
                <w:szCs w:val="16"/>
                <w:lang w:eastAsia="uk-UA"/>
              </w:rPr>
              <w:t>:</w:t>
            </w:r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17D" w:rsidRPr="00DC549E" w:rsidRDefault="0021417D" w:rsidP="00DB7A75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21417D" w:rsidRPr="00DC549E" w:rsidTr="00DB7A75">
        <w:trPr>
          <w:trHeight w:val="613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17D" w:rsidRPr="00DC549E" w:rsidRDefault="0021417D" w:rsidP="009C61EC">
            <w:pPr>
              <w:rPr>
                <w:rFonts w:ascii="Arial" w:hAnsi="Arial" w:cs="Arial"/>
                <w:b/>
                <w:sz w:val="16"/>
                <w:szCs w:val="16"/>
                <w:lang w:eastAsia="uk-UA"/>
              </w:rPr>
            </w:pPr>
            <w:r w:rsidRPr="00DC549E">
              <w:rPr>
                <w:rFonts w:ascii="Arial" w:hAnsi="Arial" w:cs="Arial"/>
                <w:b/>
                <w:sz w:val="16"/>
                <w:szCs w:val="16"/>
                <w:lang w:eastAsia="uk-UA"/>
              </w:rPr>
              <w:t>Возможность выгрузки данных</w:t>
            </w:r>
            <w:r w:rsidR="00777F9F">
              <w:rPr>
                <w:rFonts w:ascii="Arial" w:hAnsi="Arial" w:cs="Arial"/>
                <w:b/>
                <w:sz w:val="16"/>
                <w:szCs w:val="16"/>
                <w:lang w:eastAsia="uk-UA"/>
              </w:rPr>
              <w:t xml:space="preserve"> (куда и какие форматы)</w:t>
            </w:r>
            <w:r w:rsidRPr="00DC549E">
              <w:rPr>
                <w:rFonts w:ascii="Arial" w:hAnsi="Arial" w:cs="Arial"/>
                <w:b/>
                <w:sz w:val="16"/>
                <w:szCs w:val="16"/>
                <w:lang w:eastAsia="uk-UA"/>
              </w:rPr>
              <w:t xml:space="preserve">: </w:t>
            </w:r>
          </w:p>
          <w:p w:rsidR="0021417D" w:rsidRPr="0021417D" w:rsidRDefault="0021417D" w:rsidP="009C61EC">
            <w:pPr>
              <w:rPr>
                <w:rFonts w:ascii="Arial" w:hAnsi="Arial" w:cs="Arial"/>
                <w:b/>
                <w:sz w:val="16"/>
                <w:szCs w:val="16"/>
                <w:lang w:eastAsia="uk-UA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17D" w:rsidRPr="0021417D" w:rsidRDefault="0021417D" w:rsidP="009C61E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21417D" w:rsidRPr="00DC549E" w:rsidTr="009C61EC">
        <w:trPr>
          <w:trHeight w:val="280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17D" w:rsidRPr="00DC549E" w:rsidRDefault="0021417D" w:rsidP="009C61EC">
            <w:pPr>
              <w:rPr>
                <w:rFonts w:ascii="Arial" w:hAnsi="Arial" w:cs="Arial"/>
                <w:b/>
                <w:sz w:val="16"/>
                <w:szCs w:val="16"/>
                <w:lang w:eastAsia="uk-UA"/>
              </w:rPr>
            </w:pPr>
            <w:r w:rsidRPr="00DC549E">
              <w:rPr>
                <w:rFonts w:ascii="Arial" w:hAnsi="Arial" w:cs="Arial"/>
                <w:b/>
                <w:sz w:val="16"/>
                <w:szCs w:val="16"/>
                <w:lang w:eastAsia="uk-UA"/>
              </w:rPr>
              <w:t>Формирование отчетов</w:t>
            </w:r>
            <w:r w:rsidR="00777F9F">
              <w:rPr>
                <w:rFonts w:ascii="Arial" w:hAnsi="Arial" w:cs="Arial"/>
                <w:b/>
                <w:sz w:val="16"/>
                <w:szCs w:val="16"/>
                <w:lang w:eastAsia="uk-UA"/>
              </w:rPr>
              <w:t xml:space="preserve">  (какие должны быть)</w:t>
            </w:r>
            <w:r w:rsidRPr="00DC549E">
              <w:rPr>
                <w:rFonts w:ascii="Arial" w:hAnsi="Arial" w:cs="Arial"/>
                <w:b/>
                <w:sz w:val="16"/>
                <w:szCs w:val="16"/>
                <w:lang w:eastAsia="uk-UA"/>
              </w:rPr>
              <w:t>: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17D" w:rsidRPr="00DC549E" w:rsidRDefault="0021417D" w:rsidP="009C61EC">
            <w:pPr>
              <w:numPr>
                <w:ilvl w:val="0"/>
                <w:numId w:val="5"/>
              </w:numPr>
              <w:spacing w:before="100" w:beforeAutospacing="1" w:after="100" w:afterAutospacing="1"/>
              <w:ind w:left="601" w:hanging="357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777F9F" w:rsidRPr="00DC549E" w:rsidTr="009C61EC">
        <w:trPr>
          <w:trHeight w:val="280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77F9F" w:rsidRPr="00DC549E" w:rsidRDefault="00777F9F" w:rsidP="00777F9F">
            <w:pPr>
              <w:rPr>
                <w:rFonts w:ascii="Arial" w:hAnsi="Arial" w:cs="Arial"/>
                <w:b/>
                <w:sz w:val="16"/>
                <w:szCs w:val="16"/>
                <w:lang w:eastAsia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uk-UA"/>
              </w:rPr>
              <w:t xml:space="preserve">Основная валюта сайта, есть ли доп. валюты 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77F9F" w:rsidRPr="00DC549E" w:rsidRDefault="00777F9F" w:rsidP="009C61EC">
            <w:pPr>
              <w:numPr>
                <w:ilvl w:val="0"/>
                <w:numId w:val="5"/>
              </w:numPr>
              <w:spacing w:before="100" w:beforeAutospacing="1" w:after="100" w:afterAutospacing="1"/>
              <w:ind w:left="601" w:hanging="357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C61EC" w:rsidRPr="00DC549E" w:rsidTr="009C61EC">
        <w:trPr>
          <w:trHeight w:val="280"/>
        </w:trPr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C61EC" w:rsidRPr="00DC549E" w:rsidRDefault="009C61EC" w:rsidP="009C61EC">
            <w:pPr>
              <w:rPr>
                <w:rFonts w:ascii="Arial" w:hAnsi="Arial" w:cs="Arial"/>
                <w:b/>
                <w:sz w:val="16"/>
                <w:szCs w:val="16"/>
                <w:lang w:eastAsia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uk-UA"/>
              </w:rPr>
              <w:t>Регистрация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C61EC" w:rsidRPr="00DC549E" w:rsidRDefault="009C61EC" w:rsidP="009C61EC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C61EC" w:rsidRPr="00DC549E" w:rsidTr="009C61EC">
        <w:trPr>
          <w:trHeight w:val="280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C61EC" w:rsidRPr="009C61EC" w:rsidRDefault="009C61EC" w:rsidP="009C61EC">
            <w:pPr>
              <w:rPr>
                <w:rFonts w:ascii="Arial" w:hAnsi="Arial" w:cs="Arial"/>
                <w:b/>
                <w:sz w:val="16"/>
                <w:szCs w:val="16"/>
                <w:lang w:eastAsia="uk-UA"/>
              </w:rPr>
            </w:pPr>
            <w:r w:rsidRPr="009C61EC">
              <w:rPr>
                <w:rFonts w:ascii="Arial" w:hAnsi="Arial" w:cs="Arial"/>
                <w:b/>
                <w:sz w:val="16"/>
                <w:szCs w:val="16"/>
                <w:lang w:eastAsia="uk-UA"/>
              </w:rPr>
              <w:t>Регистрация посетителей</w:t>
            </w:r>
            <w:r w:rsidR="00893CB7" w:rsidRPr="00893CB7">
              <w:rPr>
                <w:rFonts w:ascii="Arial" w:hAnsi="Arial" w:cs="Arial"/>
                <w:b/>
                <w:sz w:val="16"/>
                <w:szCs w:val="16"/>
                <w:lang w:eastAsia="uk-UA"/>
              </w:rPr>
              <w:t xml:space="preserve"> </w:t>
            </w:r>
            <w:r w:rsidR="00893CB7">
              <w:rPr>
                <w:rFonts w:ascii="Arial" w:hAnsi="Arial" w:cs="Arial"/>
                <w:b/>
                <w:sz w:val="16"/>
                <w:szCs w:val="16"/>
                <w:lang w:eastAsia="uk-UA"/>
              </w:rPr>
              <w:t>(да/нет, если да, то какие возможности</w:t>
            </w:r>
            <w:r w:rsidR="009E2FAB">
              <w:rPr>
                <w:rFonts w:ascii="Arial" w:hAnsi="Arial" w:cs="Arial"/>
                <w:b/>
                <w:sz w:val="16"/>
                <w:szCs w:val="16"/>
                <w:lang w:eastAsia="uk-UA"/>
              </w:rPr>
              <w:t xml:space="preserve"> регистрации</w:t>
            </w:r>
            <w:r w:rsidR="00893CB7">
              <w:rPr>
                <w:rFonts w:ascii="Arial" w:hAnsi="Arial" w:cs="Arial"/>
                <w:b/>
                <w:sz w:val="16"/>
                <w:szCs w:val="16"/>
                <w:lang w:eastAsia="uk-UA"/>
              </w:rPr>
              <w:t>)</w:t>
            </w:r>
            <w:r w:rsidRPr="009C61EC">
              <w:rPr>
                <w:rFonts w:ascii="Arial" w:hAnsi="Arial" w:cs="Arial"/>
                <w:b/>
                <w:sz w:val="16"/>
                <w:szCs w:val="16"/>
                <w:lang w:eastAsia="uk-UA"/>
              </w:rPr>
              <w:t>: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C61EC" w:rsidRPr="009C61EC" w:rsidRDefault="009C61EC" w:rsidP="00753DCC">
            <w:pPr>
              <w:pStyle w:val="a4"/>
              <w:numPr>
                <w:ilvl w:val="0"/>
                <w:numId w:val="2"/>
              </w:numPr>
              <w:spacing w:after="0"/>
              <w:ind w:left="714" w:hanging="357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</w:p>
        </w:tc>
      </w:tr>
      <w:tr w:rsidR="009C61EC" w:rsidRPr="00DC549E" w:rsidTr="009C61EC">
        <w:trPr>
          <w:trHeight w:val="280"/>
        </w:trPr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C61EC" w:rsidRPr="009C61EC" w:rsidRDefault="009C61EC" w:rsidP="009C61EC">
            <w:pPr>
              <w:rPr>
                <w:rFonts w:ascii="Arial" w:hAnsi="Arial" w:cs="Arial"/>
                <w:b/>
                <w:sz w:val="16"/>
                <w:szCs w:val="16"/>
                <w:lang w:eastAsia="uk-UA"/>
              </w:rPr>
            </w:pPr>
            <w:r w:rsidRPr="009C61EC">
              <w:rPr>
                <w:rFonts w:ascii="Arial" w:hAnsi="Arial" w:cs="Arial"/>
                <w:b/>
                <w:sz w:val="16"/>
                <w:szCs w:val="16"/>
                <w:lang w:eastAsia="uk-UA"/>
              </w:rPr>
              <w:t>Кабинет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C61EC" w:rsidRPr="009C61EC" w:rsidRDefault="009C61EC" w:rsidP="009C61EC">
            <w:pPr>
              <w:spacing w:before="100" w:beforeAutospacing="1" w:after="100" w:afterAutospacing="1"/>
              <w:rPr>
                <w:rStyle w:val="name"/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C61EC" w:rsidRPr="00DC549E" w:rsidTr="009C61EC">
        <w:trPr>
          <w:trHeight w:val="280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C61EC" w:rsidRPr="009C61EC" w:rsidRDefault="009C61EC" w:rsidP="009C61EC">
            <w:pPr>
              <w:rPr>
                <w:rFonts w:ascii="Arial" w:hAnsi="Arial" w:cs="Arial"/>
                <w:b/>
                <w:sz w:val="16"/>
                <w:szCs w:val="16"/>
                <w:lang w:eastAsia="uk-UA"/>
              </w:rPr>
            </w:pPr>
            <w:r w:rsidRPr="009C61EC">
              <w:rPr>
                <w:rFonts w:ascii="Arial" w:hAnsi="Arial" w:cs="Arial"/>
                <w:b/>
                <w:sz w:val="16"/>
                <w:szCs w:val="16"/>
                <w:lang w:eastAsia="uk-UA"/>
              </w:rPr>
              <w:t>Профиль пользователя:</w:t>
            </w:r>
          </w:p>
          <w:p w:rsidR="009C61EC" w:rsidRPr="009C61EC" w:rsidRDefault="009C61EC" w:rsidP="009C61EC">
            <w:pPr>
              <w:rPr>
                <w:rFonts w:ascii="Arial" w:hAnsi="Arial" w:cs="Arial"/>
                <w:b/>
                <w:sz w:val="16"/>
                <w:szCs w:val="16"/>
                <w:lang w:eastAsia="uk-UA"/>
              </w:rPr>
            </w:pPr>
            <w:r w:rsidRPr="009C61EC">
              <w:rPr>
                <w:rFonts w:ascii="Arial" w:hAnsi="Arial" w:cs="Arial"/>
                <w:b/>
                <w:sz w:val="16"/>
                <w:szCs w:val="16"/>
                <w:lang w:eastAsia="uk-UA"/>
              </w:rPr>
              <w:t xml:space="preserve">(пример </w:t>
            </w:r>
            <w:hyperlink r:id="rId7" w:history="1">
              <w:r w:rsidRPr="009C61EC">
                <w:rPr>
                  <w:rStyle w:val="a3"/>
                  <w:rFonts w:ascii="Arial" w:hAnsi="Arial" w:cs="Arial"/>
                  <w:b/>
                  <w:sz w:val="16"/>
                  <w:szCs w:val="16"/>
                  <w:lang w:eastAsia="uk-UA"/>
                </w:rPr>
                <w:t>https://leboutique.com/personal/profile/</w:t>
              </w:r>
            </w:hyperlink>
            <w:r w:rsidRPr="009C61EC">
              <w:rPr>
                <w:rFonts w:ascii="Arial" w:hAnsi="Arial" w:cs="Arial"/>
                <w:b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C61EC" w:rsidRPr="009C61EC" w:rsidRDefault="00893CB7" w:rsidP="009C61EC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eastAsia="uk-UA"/>
              </w:rPr>
            </w:pPr>
            <w:r>
              <w:rPr>
                <w:rStyle w:val="name"/>
                <w:rFonts w:ascii="Arial" w:hAnsi="Arial" w:cs="Arial"/>
                <w:sz w:val="16"/>
                <w:szCs w:val="16"/>
                <w:lang w:eastAsia="uk-UA"/>
              </w:rPr>
              <w:t>Какие поля должны быть в профиле</w:t>
            </w:r>
          </w:p>
        </w:tc>
      </w:tr>
      <w:tr w:rsidR="009C61EC" w:rsidRPr="00DC549E" w:rsidTr="009C61EC">
        <w:trPr>
          <w:trHeight w:val="280"/>
        </w:trPr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C61EC" w:rsidRPr="009C61EC" w:rsidRDefault="009C61EC" w:rsidP="009C61EC">
            <w:pPr>
              <w:rPr>
                <w:rFonts w:ascii="Arial" w:hAnsi="Arial" w:cs="Arial"/>
                <w:b/>
                <w:sz w:val="16"/>
                <w:szCs w:val="16"/>
                <w:lang w:eastAsia="uk-UA"/>
              </w:rPr>
            </w:pPr>
            <w:r w:rsidRPr="009C61EC">
              <w:rPr>
                <w:rFonts w:ascii="Arial" w:hAnsi="Arial" w:cs="Arial"/>
                <w:b/>
                <w:sz w:val="16"/>
                <w:szCs w:val="16"/>
                <w:lang w:eastAsia="uk-UA"/>
              </w:rPr>
              <w:t>Карточка товара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C61EC" w:rsidRPr="009C61EC" w:rsidRDefault="009C61EC" w:rsidP="009C61EC">
            <w:pPr>
              <w:pStyle w:val="a5"/>
              <w:tabs>
                <w:tab w:val="num" w:pos="720"/>
              </w:tabs>
              <w:ind w:left="720" w:hanging="360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C61EC" w:rsidRPr="00DC549E" w:rsidTr="006B07A7">
        <w:trPr>
          <w:trHeight w:val="280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C61EC" w:rsidRPr="009C61EC" w:rsidRDefault="009C61EC" w:rsidP="00893CB7">
            <w:pPr>
              <w:rPr>
                <w:rFonts w:ascii="Arial" w:hAnsi="Arial" w:cs="Arial"/>
                <w:b/>
                <w:sz w:val="16"/>
                <w:szCs w:val="16"/>
                <w:lang w:eastAsia="uk-UA"/>
              </w:rPr>
            </w:pPr>
            <w:proofErr w:type="gramStart"/>
            <w:r w:rsidRPr="009C61EC">
              <w:rPr>
                <w:rFonts w:ascii="Arial" w:hAnsi="Arial" w:cs="Arial"/>
                <w:b/>
                <w:sz w:val="16"/>
                <w:szCs w:val="16"/>
                <w:lang w:eastAsia="uk-UA"/>
              </w:rPr>
              <w:t>Перечень параметров товара</w:t>
            </w:r>
            <w:r w:rsidR="00893CB7">
              <w:rPr>
                <w:rFonts w:ascii="Arial" w:hAnsi="Arial" w:cs="Arial"/>
                <w:b/>
                <w:sz w:val="16"/>
                <w:szCs w:val="16"/>
                <w:lang w:eastAsia="uk-UA"/>
              </w:rPr>
              <w:t xml:space="preserve"> (указывать для каждой группы товаров, например название, страна-производитель, артикул, цвет, размер, объем памяти и т.п.)</w:t>
            </w:r>
            <w:r w:rsidRPr="009C61EC">
              <w:rPr>
                <w:rFonts w:ascii="Arial" w:hAnsi="Arial" w:cs="Arial"/>
                <w:b/>
                <w:sz w:val="16"/>
                <w:szCs w:val="16"/>
                <w:lang w:eastAsia="uk-UA"/>
              </w:rPr>
              <w:t xml:space="preserve">: </w:t>
            </w:r>
            <w:proofErr w:type="gramEnd"/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C61EC" w:rsidRPr="009C61EC" w:rsidRDefault="009C61EC" w:rsidP="006B07A7">
            <w:pPr>
              <w:pStyle w:val="a5"/>
              <w:tabs>
                <w:tab w:val="num" w:pos="720"/>
              </w:tabs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C61EC" w:rsidRPr="00DC549E" w:rsidTr="006B07A7">
        <w:trPr>
          <w:trHeight w:val="280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C61EC" w:rsidRPr="009C61EC" w:rsidRDefault="009C61EC" w:rsidP="00893CB7">
            <w:pPr>
              <w:rPr>
                <w:rFonts w:ascii="Arial" w:hAnsi="Arial" w:cs="Arial"/>
                <w:b/>
                <w:sz w:val="16"/>
                <w:szCs w:val="16"/>
                <w:lang w:eastAsia="uk-UA"/>
              </w:rPr>
            </w:pPr>
            <w:r w:rsidRPr="009C61EC">
              <w:rPr>
                <w:rFonts w:ascii="Arial" w:hAnsi="Arial" w:cs="Arial"/>
                <w:b/>
                <w:sz w:val="16"/>
                <w:szCs w:val="16"/>
                <w:lang w:eastAsia="uk-UA"/>
              </w:rPr>
              <w:t xml:space="preserve">Наличие </w:t>
            </w:r>
            <w:proofErr w:type="spellStart"/>
            <w:r w:rsidR="00893CB7">
              <w:rPr>
                <w:rFonts w:ascii="Arial" w:hAnsi="Arial" w:cs="Arial"/>
                <w:b/>
                <w:sz w:val="16"/>
                <w:szCs w:val="16"/>
                <w:lang w:eastAsia="uk-UA"/>
              </w:rPr>
              <w:t>стикеров</w:t>
            </w:r>
            <w:proofErr w:type="spellEnd"/>
            <w:r w:rsidRPr="009C61EC">
              <w:rPr>
                <w:rFonts w:ascii="Arial" w:hAnsi="Arial" w:cs="Arial"/>
                <w:b/>
                <w:sz w:val="16"/>
                <w:szCs w:val="16"/>
                <w:lang w:eastAsia="uk-UA"/>
              </w:rPr>
              <w:t xml:space="preserve"> на фото товаров</w:t>
            </w:r>
            <w:r w:rsidR="00893CB7">
              <w:rPr>
                <w:rFonts w:ascii="Arial" w:hAnsi="Arial" w:cs="Arial"/>
                <w:b/>
                <w:sz w:val="16"/>
                <w:szCs w:val="16"/>
                <w:lang w:eastAsia="uk-UA"/>
              </w:rPr>
              <w:t xml:space="preserve"> (новинка, хит, скидка и т.п.)</w:t>
            </w:r>
            <w:r w:rsidRPr="009C61EC">
              <w:rPr>
                <w:rFonts w:ascii="Arial" w:hAnsi="Arial" w:cs="Arial"/>
                <w:b/>
                <w:sz w:val="16"/>
                <w:szCs w:val="16"/>
                <w:lang w:eastAsia="uk-UA"/>
              </w:rPr>
              <w:t>: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C61EC" w:rsidRPr="009C61EC" w:rsidRDefault="009C61EC" w:rsidP="006B07A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</w:p>
        </w:tc>
      </w:tr>
      <w:tr w:rsidR="009C61EC" w:rsidRPr="00DC549E" w:rsidTr="006B07A7">
        <w:trPr>
          <w:trHeight w:val="287"/>
        </w:trPr>
        <w:tc>
          <w:tcPr>
            <w:tcW w:w="2070" w:type="dxa"/>
            <w:vMerge w:val="restar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C61EC" w:rsidRPr="00DC549E" w:rsidRDefault="009C61EC" w:rsidP="00893CB7">
            <w:pPr>
              <w:rPr>
                <w:rFonts w:ascii="Arial" w:hAnsi="Arial" w:cs="Arial"/>
                <w:b/>
                <w:bCs/>
                <w:sz w:val="16"/>
              </w:rPr>
            </w:pPr>
            <w:r w:rsidRPr="00DC549E">
              <w:rPr>
                <w:rFonts w:ascii="Arial" w:hAnsi="Arial" w:cs="Arial"/>
                <w:b/>
                <w:bCs/>
                <w:sz w:val="16"/>
              </w:rPr>
              <w:t xml:space="preserve">Компоненты </w:t>
            </w:r>
            <w:r w:rsidR="00893CB7">
              <w:rPr>
                <w:rFonts w:ascii="Arial" w:hAnsi="Arial" w:cs="Arial"/>
                <w:b/>
                <w:bCs/>
                <w:sz w:val="16"/>
              </w:rPr>
              <w:t>страницы</w:t>
            </w:r>
            <w:r w:rsidRPr="00DC549E">
              <w:rPr>
                <w:rFonts w:ascii="Arial" w:hAnsi="Arial" w:cs="Arial"/>
                <w:b/>
                <w:bCs/>
                <w:sz w:val="16"/>
              </w:rPr>
              <w:t xml:space="preserve"> товара</w:t>
            </w:r>
            <w:r w:rsidR="00893CB7">
              <w:rPr>
                <w:rFonts w:ascii="Arial" w:hAnsi="Arial" w:cs="Arial"/>
                <w:b/>
                <w:bCs/>
                <w:sz w:val="16"/>
              </w:rPr>
              <w:t xml:space="preserve"> (да/нет)</w:t>
            </w:r>
          </w:p>
        </w:tc>
        <w:tc>
          <w:tcPr>
            <w:tcW w:w="244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C61EC" w:rsidRPr="00DC549E" w:rsidRDefault="00893CB7" w:rsidP="006B07A7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</w:t>
            </w:r>
            <w:r w:rsidR="009C61EC" w:rsidRPr="00DC549E">
              <w:rPr>
                <w:rFonts w:ascii="Arial" w:hAnsi="Arial" w:cs="Arial"/>
                <w:sz w:val="16"/>
                <w:szCs w:val="16"/>
              </w:rPr>
              <w:t xml:space="preserve"> картинки</w:t>
            </w:r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C61EC" w:rsidRPr="00893CB7" w:rsidRDefault="009C61EC" w:rsidP="006B07A7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C61EC" w:rsidRPr="00DC549E" w:rsidTr="006B07A7">
        <w:trPr>
          <w:trHeight w:val="287"/>
        </w:trPr>
        <w:tc>
          <w:tcPr>
            <w:tcW w:w="2070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C61EC" w:rsidRPr="00DC549E" w:rsidRDefault="009C61EC" w:rsidP="006B07A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4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C61EC" w:rsidRPr="00DC549E" w:rsidRDefault="009C61EC" w:rsidP="006B07A7">
            <w:pPr>
              <w:rPr>
                <w:rFonts w:ascii="Arial" w:hAnsi="Arial" w:cs="Arial"/>
                <w:bCs/>
                <w:sz w:val="16"/>
              </w:rPr>
            </w:pPr>
            <w:r w:rsidRPr="00DC549E">
              <w:rPr>
                <w:rFonts w:ascii="Arial" w:hAnsi="Arial" w:cs="Arial"/>
                <w:sz w:val="16"/>
                <w:szCs w:val="16"/>
              </w:rPr>
              <w:t>Разные цвета товара</w:t>
            </w:r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C61EC" w:rsidRPr="00DC549E" w:rsidRDefault="009C61EC" w:rsidP="006B07A7">
            <w:pPr>
              <w:rPr>
                <w:rFonts w:ascii="Arial" w:hAnsi="Arial" w:cs="Arial"/>
                <w:color w:val="000000"/>
                <w:sz w:val="16"/>
                <w:lang w:val="en-US"/>
              </w:rPr>
            </w:pPr>
          </w:p>
        </w:tc>
      </w:tr>
      <w:tr w:rsidR="009C61EC" w:rsidRPr="00DC549E" w:rsidTr="006B07A7">
        <w:trPr>
          <w:trHeight w:val="287"/>
        </w:trPr>
        <w:tc>
          <w:tcPr>
            <w:tcW w:w="2070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C61EC" w:rsidRPr="00DC549E" w:rsidRDefault="009C61EC" w:rsidP="006B07A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4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C61EC" w:rsidRPr="00DC549E" w:rsidRDefault="009C61EC" w:rsidP="006B07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549E">
              <w:rPr>
                <w:rFonts w:ascii="Arial" w:hAnsi="Arial" w:cs="Arial"/>
                <w:color w:val="333333"/>
                <w:sz w:val="16"/>
                <w:szCs w:val="16"/>
              </w:rPr>
              <w:t>Таблица размеров</w:t>
            </w:r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C61EC" w:rsidRPr="00DC549E" w:rsidRDefault="009C61EC" w:rsidP="006B07A7">
            <w:pPr>
              <w:rPr>
                <w:rFonts w:ascii="Arial" w:hAnsi="Arial" w:cs="Arial"/>
                <w:color w:val="000000"/>
                <w:sz w:val="16"/>
                <w:lang w:val="en-US"/>
              </w:rPr>
            </w:pPr>
          </w:p>
        </w:tc>
      </w:tr>
      <w:tr w:rsidR="009C61EC" w:rsidRPr="00DC549E" w:rsidTr="006B07A7">
        <w:trPr>
          <w:trHeight w:val="287"/>
        </w:trPr>
        <w:tc>
          <w:tcPr>
            <w:tcW w:w="2070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C61EC" w:rsidRPr="00DC549E" w:rsidRDefault="009C61EC" w:rsidP="006B07A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4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C61EC" w:rsidRPr="00DC549E" w:rsidRDefault="009C61EC" w:rsidP="006B07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549E">
              <w:rPr>
                <w:rFonts w:ascii="Arial" w:hAnsi="Arial" w:cs="Arial"/>
                <w:color w:val="333333"/>
                <w:sz w:val="16"/>
                <w:szCs w:val="16"/>
              </w:rPr>
              <w:t>Сопутствующие товары</w:t>
            </w:r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C61EC" w:rsidRPr="00DC549E" w:rsidRDefault="009C61EC" w:rsidP="006B07A7">
            <w:pPr>
              <w:rPr>
                <w:rFonts w:ascii="Arial" w:hAnsi="Arial" w:cs="Arial"/>
                <w:color w:val="000000"/>
                <w:sz w:val="16"/>
                <w:lang w:val="en-US"/>
              </w:rPr>
            </w:pPr>
          </w:p>
        </w:tc>
      </w:tr>
      <w:tr w:rsidR="009C61EC" w:rsidRPr="00DC549E" w:rsidTr="00682C7C">
        <w:trPr>
          <w:trHeight w:val="178"/>
        </w:trPr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C61EC" w:rsidRPr="00DC549E" w:rsidRDefault="009C61EC" w:rsidP="006B07A7">
            <w:pPr>
              <w:pStyle w:val="3"/>
              <w:spacing w:before="100" w:beforeAutospacing="1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EC" w:rsidRPr="00DC549E" w:rsidRDefault="009C61EC" w:rsidP="006B07A7">
            <w:pPr>
              <w:pStyle w:val="3"/>
              <w:spacing w:before="100" w:beforeAutospacing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DC549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Количество на складе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C61EC" w:rsidRPr="00DC549E" w:rsidRDefault="009C61EC" w:rsidP="006B07A7">
            <w:pPr>
              <w:pStyle w:val="3"/>
              <w:spacing w:before="100" w:beforeAutospacing="1"/>
              <w:rPr>
                <w:rFonts w:ascii="Arial" w:hAnsi="Arial" w:cs="Arial"/>
                <w:b w:val="0"/>
                <w:color w:val="000000"/>
                <w:sz w:val="16"/>
                <w:szCs w:val="16"/>
                <w:lang w:val="en-US"/>
              </w:rPr>
            </w:pPr>
          </w:p>
        </w:tc>
      </w:tr>
      <w:tr w:rsidR="006B07A7" w:rsidRPr="00DC549E" w:rsidTr="00682C7C">
        <w:trPr>
          <w:trHeight w:val="424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B07A7" w:rsidRPr="00DC549E" w:rsidRDefault="006B07A7" w:rsidP="00893CB7">
            <w:pPr>
              <w:pStyle w:val="3"/>
              <w:spacing w:before="100" w:beforeAutospacing="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C549E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Будут ли представлены качественные фотоматериалы или нужно</w:t>
            </w:r>
            <w:r w:rsidR="00893CB7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 xml:space="preserve"> брать с какого-то сайта?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B07A7" w:rsidRPr="00DC549E" w:rsidRDefault="006B07A7" w:rsidP="006B07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2C7C" w:rsidRPr="00DC549E" w:rsidTr="00682C7C">
        <w:trPr>
          <w:trHeight w:val="424"/>
        </w:trPr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682C7C" w:rsidRDefault="00682C7C" w:rsidP="002F73E0">
            <w:pPr>
              <w:pStyle w:val="3"/>
              <w:spacing w:before="100" w:beforeAutospacing="1"/>
              <w:rPr>
                <w:rFonts w:ascii="Arial" w:hAnsi="Arial" w:cs="Arial"/>
                <w:bCs w:val="0"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uk-UA"/>
              </w:rPr>
              <w:t>Наполнение</w:t>
            </w:r>
            <w:proofErr w:type="spellEnd"/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2F73E0">
              <w:rPr>
                <w:rFonts w:ascii="Arial" w:hAnsi="Arial" w:cs="Arial"/>
                <w:bCs w:val="0"/>
                <w:color w:val="000000"/>
                <w:sz w:val="16"/>
                <w:szCs w:val="16"/>
                <w:lang w:val="uk-UA"/>
              </w:rPr>
              <w:t>интернет-магазина</w:t>
            </w:r>
            <w:proofErr w:type="spellEnd"/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B07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2C7C" w:rsidRPr="00682C7C" w:rsidTr="00682C7C">
        <w:trPr>
          <w:trHeight w:val="424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682C7C" w:rsidRDefault="00682C7C" w:rsidP="00682C7C">
            <w:pPr>
              <w:pStyle w:val="3"/>
              <w:spacing w:before="100" w:beforeAutospacing="1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682C7C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Основные разделы сайта: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682C7C" w:rsidRDefault="00682C7C" w:rsidP="00753D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2C7C" w:rsidRPr="00DC549E" w:rsidTr="00682C7C">
        <w:trPr>
          <w:trHeight w:val="287"/>
        </w:trPr>
        <w:tc>
          <w:tcPr>
            <w:tcW w:w="2070" w:type="dxa"/>
            <w:vMerge w:val="restar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</w:rPr>
            </w:pPr>
            <w:r w:rsidRPr="00DC549E">
              <w:rPr>
                <w:rFonts w:ascii="Arial" w:hAnsi="Arial" w:cs="Arial"/>
                <w:b/>
                <w:bCs/>
                <w:sz w:val="16"/>
              </w:rPr>
              <w:t>Компоненты сайта</w:t>
            </w:r>
            <w:r w:rsidR="00777F9F">
              <w:rPr>
                <w:rFonts w:ascii="Arial" w:hAnsi="Arial" w:cs="Arial"/>
                <w:b/>
                <w:bCs/>
                <w:sz w:val="16"/>
              </w:rPr>
              <w:t xml:space="preserve"> (да/нет)</w:t>
            </w:r>
            <w:r w:rsidRPr="00DC549E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244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Cs/>
                <w:sz w:val="16"/>
              </w:rPr>
            </w:pPr>
            <w:r w:rsidRPr="00DC549E">
              <w:rPr>
                <w:rFonts w:ascii="Arial" w:hAnsi="Arial" w:cs="Arial"/>
                <w:bCs/>
                <w:sz w:val="16"/>
              </w:rPr>
              <w:t>Каталог производителей</w:t>
            </w:r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sz w:val="16"/>
              </w:rPr>
            </w:pPr>
          </w:p>
        </w:tc>
      </w:tr>
      <w:tr w:rsidR="00682C7C" w:rsidRPr="00DC549E" w:rsidTr="00682C7C">
        <w:trPr>
          <w:trHeight w:val="192"/>
        </w:trPr>
        <w:tc>
          <w:tcPr>
            <w:tcW w:w="2070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4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Cs/>
                <w:sz w:val="16"/>
              </w:rPr>
            </w:pPr>
            <w:r w:rsidRPr="00DC549E">
              <w:rPr>
                <w:rFonts w:ascii="Arial" w:hAnsi="Arial" w:cs="Arial"/>
                <w:bCs/>
                <w:sz w:val="16"/>
              </w:rPr>
              <w:t xml:space="preserve">Каталог товаров </w:t>
            </w:r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682C7C" w:rsidRPr="00DC549E" w:rsidTr="00682C7C">
        <w:trPr>
          <w:trHeight w:val="58"/>
        </w:trPr>
        <w:tc>
          <w:tcPr>
            <w:tcW w:w="2070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4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49E">
              <w:rPr>
                <w:rFonts w:ascii="Arial" w:hAnsi="Arial" w:cs="Arial"/>
                <w:sz w:val="16"/>
                <w:szCs w:val="16"/>
              </w:rPr>
              <w:t>ТОП продаж</w:t>
            </w:r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sz w:val="16"/>
              </w:rPr>
            </w:pPr>
          </w:p>
        </w:tc>
      </w:tr>
      <w:tr w:rsidR="00682C7C" w:rsidRPr="00DC549E" w:rsidTr="00682C7C">
        <w:trPr>
          <w:trHeight w:val="58"/>
        </w:trPr>
        <w:tc>
          <w:tcPr>
            <w:tcW w:w="2070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4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549E">
              <w:rPr>
                <w:rFonts w:ascii="Arial" w:hAnsi="Arial" w:cs="Arial"/>
                <w:sz w:val="16"/>
                <w:szCs w:val="16"/>
              </w:rPr>
              <w:t>ТОП просмотров</w:t>
            </w:r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sz w:val="16"/>
              </w:rPr>
            </w:pPr>
          </w:p>
        </w:tc>
      </w:tr>
      <w:tr w:rsidR="00682C7C" w:rsidRPr="00DC549E" w:rsidTr="00682C7C">
        <w:trPr>
          <w:trHeight w:val="58"/>
        </w:trPr>
        <w:tc>
          <w:tcPr>
            <w:tcW w:w="2070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4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549E">
              <w:rPr>
                <w:rFonts w:ascii="Arial" w:hAnsi="Arial" w:cs="Arial"/>
                <w:sz w:val="16"/>
                <w:szCs w:val="16"/>
              </w:rPr>
              <w:t>Рекомендуемые товары</w:t>
            </w:r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sz w:val="16"/>
              </w:rPr>
            </w:pPr>
          </w:p>
        </w:tc>
      </w:tr>
      <w:tr w:rsidR="00682C7C" w:rsidRPr="00DC549E" w:rsidTr="00682C7C">
        <w:trPr>
          <w:trHeight w:val="58"/>
        </w:trPr>
        <w:tc>
          <w:tcPr>
            <w:tcW w:w="2070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4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549E">
              <w:rPr>
                <w:rFonts w:ascii="Arial" w:hAnsi="Arial" w:cs="Arial"/>
                <w:sz w:val="16"/>
                <w:szCs w:val="16"/>
              </w:rPr>
              <w:t>Сопутствующие товары</w:t>
            </w:r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sz w:val="16"/>
              </w:rPr>
            </w:pPr>
          </w:p>
        </w:tc>
      </w:tr>
      <w:tr w:rsidR="00682C7C" w:rsidRPr="00DC549E" w:rsidTr="00682C7C">
        <w:trPr>
          <w:trHeight w:val="58"/>
        </w:trPr>
        <w:tc>
          <w:tcPr>
            <w:tcW w:w="2070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4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777F9F" w:rsidP="00682C7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Живой </w:t>
            </w:r>
            <w:r w:rsidR="00682C7C" w:rsidRPr="00DC549E">
              <w:rPr>
                <w:rFonts w:ascii="Arial" w:hAnsi="Arial" w:cs="Arial"/>
                <w:sz w:val="16"/>
                <w:szCs w:val="16"/>
              </w:rPr>
              <w:t>поиск</w:t>
            </w:r>
            <w:r>
              <w:rPr>
                <w:rFonts w:ascii="Arial" w:hAnsi="Arial" w:cs="Arial"/>
                <w:sz w:val="16"/>
                <w:szCs w:val="16"/>
              </w:rPr>
              <w:t xml:space="preserve"> по мере набора</w:t>
            </w:r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682C7C" w:rsidRPr="00DC549E" w:rsidTr="00682C7C">
        <w:trPr>
          <w:trHeight w:val="58"/>
        </w:trPr>
        <w:tc>
          <w:tcPr>
            <w:tcW w:w="2070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4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C549E">
              <w:rPr>
                <w:rFonts w:ascii="Arial" w:hAnsi="Arial" w:cs="Arial"/>
                <w:sz w:val="16"/>
                <w:szCs w:val="16"/>
              </w:rPr>
              <w:t>Мегаменю</w:t>
            </w:r>
            <w:proofErr w:type="spellEnd"/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sz w:val="16"/>
              </w:rPr>
            </w:pPr>
          </w:p>
        </w:tc>
      </w:tr>
      <w:tr w:rsidR="00682C7C" w:rsidRPr="00DC549E" w:rsidTr="00682C7C">
        <w:trPr>
          <w:trHeight w:val="58"/>
        </w:trPr>
        <w:tc>
          <w:tcPr>
            <w:tcW w:w="2070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4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549E">
              <w:rPr>
                <w:rFonts w:ascii="Arial" w:hAnsi="Arial" w:cs="Arial"/>
                <w:bCs/>
                <w:sz w:val="16"/>
                <w:szCs w:val="16"/>
              </w:rPr>
              <w:t>Корзина</w:t>
            </w:r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sz w:val="16"/>
              </w:rPr>
            </w:pPr>
          </w:p>
        </w:tc>
      </w:tr>
      <w:tr w:rsidR="00682C7C" w:rsidRPr="00DC549E" w:rsidTr="00682C7C">
        <w:trPr>
          <w:trHeight w:val="58"/>
        </w:trPr>
        <w:tc>
          <w:tcPr>
            <w:tcW w:w="2070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4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549E">
              <w:rPr>
                <w:rFonts w:ascii="Arial" w:hAnsi="Arial" w:cs="Arial"/>
                <w:sz w:val="16"/>
                <w:szCs w:val="16"/>
              </w:rPr>
              <w:t xml:space="preserve">Служба </w:t>
            </w:r>
            <w:r w:rsidRPr="00DC549E">
              <w:rPr>
                <w:rFonts w:ascii="Arial" w:hAnsi="Arial" w:cs="Arial"/>
                <w:sz w:val="16"/>
                <w:szCs w:val="16"/>
                <w:lang w:val="en-US"/>
              </w:rPr>
              <w:t>on-line</w:t>
            </w:r>
            <w:r w:rsidRPr="00DC549E">
              <w:rPr>
                <w:rFonts w:ascii="Arial" w:hAnsi="Arial" w:cs="Arial"/>
                <w:sz w:val="16"/>
                <w:szCs w:val="16"/>
              </w:rPr>
              <w:t xml:space="preserve"> поддержки</w:t>
            </w:r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sz w:val="16"/>
              </w:rPr>
            </w:pPr>
          </w:p>
        </w:tc>
      </w:tr>
      <w:tr w:rsidR="00682C7C" w:rsidRPr="00DC549E" w:rsidTr="00682C7C">
        <w:trPr>
          <w:trHeight w:val="58"/>
        </w:trPr>
        <w:tc>
          <w:tcPr>
            <w:tcW w:w="2070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4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C549E">
              <w:rPr>
                <w:rFonts w:ascii="Arial" w:hAnsi="Arial" w:cs="Arial"/>
                <w:bCs/>
                <w:sz w:val="16"/>
                <w:szCs w:val="16"/>
                <w:lang w:val="en-US"/>
              </w:rPr>
              <w:t>Обратный</w:t>
            </w:r>
            <w:proofErr w:type="spellEnd"/>
            <w:r w:rsidRPr="00DC549E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C549E">
              <w:rPr>
                <w:rFonts w:ascii="Arial" w:hAnsi="Arial" w:cs="Arial"/>
                <w:bCs/>
                <w:sz w:val="16"/>
                <w:szCs w:val="16"/>
                <w:lang w:val="en-US"/>
              </w:rPr>
              <w:t>звонок</w:t>
            </w:r>
            <w:proofErr w:type="spellEnd"/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sz w:val="16"/>
              </w:rPr>
            </w:pPr>
          </w:p>
        </w:tc>
      </w:tr>
      <w:tr w:rsidR="00682C7C" w:rsidRPr="00DC549E" w:rsidTr="00682C7C">
        <w:trPr>
          <w:trHeight w:val="58"/>
        </w:trPr>
        <w:tc>
          <w:tcPr>
            <w:tcW w:w="2070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4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549E">
              <w:rPr>
                <w:rFonts w:ascii="Arial" w:hAnsi="Arial" w:cs="Arial"/>
                <w:bCs/>
                <w:sz w:val="16"/>
                <w:szCs w:val="16"/>
              </w:rPr>
              <w:t>Список желаний</w:t>
            </w:r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sz w:val="16"/>
              </w:rPr>
            </w:pPr>
          </w:p>
        </w:tc>
      </w:tr>
      <w:tr w:rsidR="00682C7C" w:rsidRPr="00DC549E" w:rsidTr="00682C7C">
        <w:trPr>
          <w:trHeight w:val="58"/>
        </w:trPr>
        <w:tc>
          <w:tcPr>
            <w:tcW w:w="2070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4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549E">
              <w:rPr>
                <w:rFonts w:ascii="Arial" w:hAnsi="Arial" w:cs="Arial"/>
                <w:sz w:val="16"/>
                <w:szCs w:val="16"/>
              </w:rPr>
              <w:t>Просмотренные товары</w:t>
            </w:r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sz w:val="16"/>
              </w:rPr>
            </w:pPr>
          </w:p>
        </w:tc>
      </w:tr>
      <w:tr w:rsidR="00682C7C" w:rsidRPr="00DC549E" w:rsidTr="00682C7C">
        <w:trPr>
          <w:trHeight w:val="58"/>
        </w:trPr>
        <w:tc>
          <w:tcPr>
            <w:tcW w:w="2070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4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Cs/>
                <w:sz w:val="16"/>
                <w:szCs w:val="16"/>
                <w:lang w:val="uk-UA"/>
              </w:rPr>
            </w:pPr>
            <w:proofErr w:type="spellStart"/>
            <w:r w:rsidRPr="00DC549E">
              <w:rPr>
                <w:rFonts w:ascii="Arial" w:hAnsi="Arial" w:cs="Arial"/>
                <w:bCs/>
                <w:sz w:val="16"/>
                <w:szCs w:val="16"/>
                <w:lang w:val="en-US"/>
              </w:rPr>
              <w:t>Статьи</w:t>
            </w:r>
            <w:proofErr w:type="spellEnd"/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sz w:val="16"/>
              </w:rPr>
            </w:pPr>
          </w:p>
        </w:tc>
      </w:tr>
      <w:tr w:rsidR="00682C7C" w:rsidRPr="00DC549E" w:rsidTr="00682C7C">
        <w:trPr>
          <w:trHeight w:val="58"/>
        </w:trPr>
        <w:tc>
          <w:tcPr>
            <w:tcW w:w="2070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  <w:tc>
          <w:tcPr>
            <w:tcW w:w="244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C549E">
              <w:rPr>
                <w:rFonts w:ascii="Arial" w:hAnsi="Arial" w:cs="Arial"/>
                <w:bCs/>
                <w:sz w:val="16"/>
                <w:szCs w:val="16"/>
                <w:lang w:val="uk-UA"/>
              </w:rPr>
              <w:t>Опросы</w:t>
            </w:r>
            <w:proofErr w:type="spellEnd"/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sz w:val="16"/>
              </w:rPr>
            </w:pPr>
          </w:p>
        </w:tc>
      </w:tr>
      <w:tr w:rsidR="00682C7C" w:rsidRPr="00DC549E" w:rsidTr="00682C7C">
        <w:trPr>
          <w:trHeight w:val="58"/>
        </w:trPr>
        <w:tc>
          <w:tcPr>
            <w:tcW w:w="2070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4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549E">
              <w:rPr>
                <w:rFonts w:ascii="Arial" w:hAnsi="Arial" w:cs="Arial"/>
                <w:bCs/>
                <w:sz w:val="16"/>
                <w:szCs w:val="16"/>
              </w:rPr>
              <w:t>Новости</w:t>
            </w:r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sz w:val="16"/>
              </w:rPr>
            </w:pPr>
          </w:p>
        </w:tc>
      </w:tr>
      <w:tr w:rsidR="00682C7C" w:rsidRPr="00DC549E" w:rsidTr="00682C7C">
        <w:trPr>
          <w:trHeight w:val="58"/>
        </w:trPr>
        <w:tc>
          <w:tcPr>
            <w:tcW w:w="2070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4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549E">
              <w:rPr>
                <w:rFonts w:ascii="Arial" w:hAnsi="Arial" w:cs="Arial"/>
                <w:bCs/>
                <w:sz w:val="16"/>
                <w:szCs w:val="16"/>
              </w:rPr>
              <w:t>Отзывы</w:t>
            </w:r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sz w:val="16"/>
              </w:rPr>
            </w:pPr>
          </w:p>
        </w:tc>
      </w:tr>
      <w:tr w:rsidR="00682C7C" w:rsidRPr="00DC549E" w:rsidTr="00682C7C">
        <w:trPr>
          <w:trHeight w:val="58"/>
        </w:trPr>
        <w:tc>
          <w:tcPr>
            <w:tcW w:w="2070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4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549E">
              <w:rPr>
                <w:rFonts w:ascii="Arial" w:hAnsi="Arial" w:cs="Arial"/>
                <w:bCs/>
                <w:sz w:val="16"/>
                <w:szCs w:val="16"/>
              </w:rPr>
              <w:t>Сравнение товаров</w:t>
            </w:r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sz w:val="16"/>
              </w:rPr>
            </w:pPr>
          </w:p>
        </w:tc>
      </w:tr>
      <w:tr w:rsidR="00682C7C" w:rsidRPr="00DC549E" w:rsidTr="00682C7C">
        <w:trPr>
          <w:trHeight w:val="58"/>
        </w:trPr>
        <w:tc>
          <w:tcPr>
            <w:tcW w:w="2070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4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549E">
              <w:rPr>
                <w:rFonts w:ascii="Arial" w:hAnsi="Arial" w:cs="Arial"/>
                <w:bCs/>
                <w:sz w:val="16"/>
                <w:szCs w:val="16"/>
              </w:rPr>
              <w:t>Рейтинг товаров</w:t>
            </w:r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682C7C" w:rsidRPr="00DC549E" w:rsidTr="00682C7C">
        <w:trPr>
          <w:trHeight w:val="58"/>
        </w:trPr>
        <w:tc>
          <w:tcPr>
            <w:tcW w:w="2070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4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C549E">
              <w:rPr>
                <w:rFonts w:ascii="Arial" w:hAnsi="Arial" w:cs="Arial"/>
                <w:sz w:val="16"/>
                <w:szCs w:val="16"/>
              </w:rPr>
              <w:t>Слайдер</w:t>
            </w:r>
            <w:proofErr w:type="spellEnd"/>
            <w:r w:rsidR="00777F9F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777F9F">
              <w:rPr>
                <w:rFonts w:ascii="Arial" w:hAnsi="Arial" w:cs="Arial"/>
                <w:sz w:val="16"/>
                <w:szCs w:val="16"/>
              </w:rPr>
              <w:t>слайдшоу</w:t>
            </w:r>
            <w:proofErr w:type="spellEnd"/>
            <w:r w:rsidR="00777F9F">
              <w:rPr>
                <w:rFonts w:ascii="Arial" w:hAnsi="Arial" w:cs="Arial"/>
                <w:sz w:val="16"/>
                <w:szCs w:val="16"/>
              </w:rPr>
              <w:t>)</w:t>
            </w:r>
            <w:r w:rsidRPr="00DC549E">
              <w:rPr>
                <w:rFonts w:ascii="Arial" w:hAnsi="Arial" w:cs="Arial"/>
                <w:sz w:val="16"/>
                <w:szCs w:val="16"/>
              </w:rPr>
              <w:t xml:space="preserve"> на главной странице</w:t>
            </w:r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sz w:val="16"/>
              </w:rPr>
            </w:pPr>
          </w:p>
        </w:tc>
      </w:tr>
      <w:tr w:rsidR="00682C7C" w:rsidRPr="00DC549E" w:rsidTr="00682C7C">
        <w:trPr>
          <w:trHeight w:val="58"/>
        </w:trPr>
        <w:tc>
          <w:tcPr>
            <w:tcW w:w="2070" w:type="dxa"/>
            <w:vMerge/>
            <w:tcBorders>
              <w:top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4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Cs/>
                <w:sz w:val="16"/>
                <w:lang w:val="uk-UA"/>
              </w:rPr>
            </w:pPr>
            <w:r w:rsidRPr="00DC549E">
              <w:rPr>
                <w:rFonts w:ascii="Arial" w:hAnsi="Arial" w:cs="Arial"/>
                <w:bCs/>
                <w:sz w:val="16"/>
                <w:lang w:val="uk-UA"/>
              </w:rPr>
              <w:t>Фотогалерея</w:t>
            </w:r>
            <w:r w:rsidR="00777F9F">
              <w:rPr>
                <w:rFonts w:ascii="Arial" w:hAnsi="Arial" w:cs="Arial"/>
                <w:bCs/>
                <w:sz w:val="16"/>
                <w:lang w:val="uk-UA"/>
              </w:rPr>
              <w:t xml:space="preserve"> </w:t>
            </w:r>
            <w:proofErr w:type="spellStart"/>
            <w:r w:rsidR="00777F9F">
              <w:rPr>
                <w:rFonts w:ascii="Arial" w:hAnsi="Arial" w:cs="Arial"/>
                <w:bCs/>
                <w:sz w:val="16"/>
                <w:lang w:val="uk-UA"/>
              </w:rPr>
              <w:t>кроме</w:t>
            </w:r>
            <w:proofErr w:type="spellEnd"/>
            <w:r w:rsidR="00777F9F">
              <w:rPr>
                <w:rFonts w:ascii="Arial" w:hAnsi="Arial" w:cs="Arial"/>
                <w:bCs/>
                <w:sz w:val="16"/>
                <w:lang w:val="uk-UA"/>
              </w:rPr>
              <w:t xml:space="preserve"> </w:t>
            </w:r>
            <w:proofErr w:type="spellStart"/>
            <w:r w:rsidR="00777F9F">
              <w:rPr>
                <w:rFonts w:ascii="Arial" w:hAnsi="Arial" w:cs="Arial"/>
                <w:bCs/>
                <w:sz w:val="16"/>
                <w:lang w:val="uk-UA"/>
              </w:rPr>
              <w:t>страниц</w:t>
            </w:r>
            <w:proofErr w:type="spellEnd"/>
            <w:r w:rsidR="00777F9F">
              <w:rPr>
                <w:rFonts w:ascii="Arial" w:hAnsi="Arial" w:cs="Arial"/>
                <w:bCs/>
                <w:sz w:val="16"/>
                <w:lang w:val="uk-UA"/>
              </w:rPr>
              <w:t xml:space="preserve"> </w:t>
            </w:r>
            <w:proofErr w:type="spellStart"/>
            <w:r w:rsidR="00777F9F">
              <w:rPr>
                <w:rFonts w:ascii="Arial" w:hAnsi="Arial" w:cs="Arial"/>
                <w:bCs/>
                <w:sz w:val="16"/>
                <w:lang w:val="uk-UA"/>
              </w:rPr>
              <w:t>товара</w:t>
            </w:r>
            <w:proofErr w:type="spellEnd"/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sz w:val="16"/>
              </w:rPr>
            </w:pPr>
          </w:p>
        </w:tc>
      </w:tr>
      <w:tr w:rsidR="00682C7C" w:rsidRPr="00DC549E" w:rsidTr="00682C7C">
        <w:trPr>
          <w:trHeight w:val="58"/>
        </w:trPr>
        <w:tc>
          <w:tcPr>
            <w:tcW w:w="2070" w:type="dxa"/>
            <w:vMerge/>
            <w:tcBorders>
              <w:top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4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549E">
              <w:rPr>
                <w:rFonts w:ascii="Arial" w:hAnsi="Arial" w:cs="Arial"/>
                <w:bCs/>
                <w:sz w:val="16"/>
                <w:szCs w:val="16"/>
              </w:rPr>
              <w:t>Информационные страницы</w:t>
            </w:r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sz w:val="16"/>
              </w:rPr>
            </w:pPr>
          </w:p>
        </w:tc>
      </w:tr>
      <w:tr w:rsidR="00682C7C" w:rsidRPr="00DC549E" w:rsidTr="002F73E0">
        <w:trPr>
          <w:trHeight w:val="58"/>
        </w:trPr>
        <w:tc>
          <w:tcPr>
            <w:tcW w:w="207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Cs/>
                <w:sz w:val="16"/>
              </w:rPr>
            </w:pPr>
            <w:r w:rsidRPr="00DC549E">
              <w:rPr>
                <w:rFonts w:ascii="Arial" w:hAnsi="Arial" w:cs="Arial"/>
                <w:bCs/>
                <w:sz w:val="16"/>
              </w:rPr>
              <w:t>Новинки</w:t>
            </w:r>
          </w:p>
        </w:tc>
        <w:tc>
          <w:tcPr>
            <w:tcW w:w="6036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sz w:val="16"/>
              </w:rPr>
            </w:pPr>
          </w:p>
        </w:tc>
      </w:tr>
      <w:tr w:rsidR="00682C7C" w:rsidRPr="00DC549E" w:rsidTr="002F73E0">
        <w:trPr>
          <w:trHeight w:val="58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Cs/>
                <w:sz w:val="16"/>
              </w:rPr>
            </w:pPr>
            <w:r w:rsidRPr="00DC549E">
              <w:rPr>
                <w:rFonts w:ascii="Arial" w:hAnsi="Arial" w:cs="Arial"/>
                <w:bCs/>
                <w:sz w:val="16"/>
              </w:rPr>
              <w:t>Скидки</w:t>
            </w:r>
          </w:p>
        </w:tc>
        <w:tc>
          <w:tcPr>
            <w:tcW w:w="6036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sz w:val="16"/>
              </w:rPr>
            </w:pPr>
          </w:p>
        </w:tc>
      </w:tr>
      <w:tr w:rsidR="00682C7C" w:rsidRPr="00DC549E" w:rsidTr="00682C7C">
        <w:trPr>
          <w:trHeight w:val="58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Cs/>
                <w:sz w:val="16"/>
                <w:lang w:val="uk-UA"/>
              </w:rPr>
            </w:pPr>
            <w:r w:rsidRPr="00DC549E">
              <w:rPr>
                <w:rFonts w:ascii="Arial" w:hAnsi="Arial" w:cs="Arial"/>
                <w:bCs/>
                <w:sz w:val="16"/>
                <w:lang w:val="en-US"/>
              </w:rPr>
              <w:t>SMS-</w:t>
            </w:r>
            <w:proofErr w:type="spellStart"/>
            <w:r w:rsidRPr="00DC549E">
              <w:rPr>
                <w:rFonts w:ascii="Arial" w:hAnsi="Arial" w:cs="Arial"/>
                <w:bCs/>
                <w:sz w:val="16"/>
                <w:lang w:val="en-US"/>
              </w:rPr>
              <w:t>информирование</w:t>
            </w:r>
            <w:proofErr w:type="spellEnd"/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sz w:val="16"/>
              </w:rPr>
            </w:pPr>
          </w:p>
        </w:tc>
      </w:tr>
      <w:tr w:rsidR="00682C7C" w:rsidRPr="00DC549E" w:rsidTr="00682C7C">
        <w:trPr>
          <w:trHeight w:val="58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C549E">
              <w:rPr>
                <w:rFonts w:ascii="Arial" w:hAnsi="Arial" w:cs="Arial"/>
                <w:sz w:val="16"/>
                <w:szCs w:val="16"/>
              </w:rPr>
              <w:t>Like</w:t>
            </w:r>
            <w:proofErr w:type="spellEnd"/>
            <w:r w:rsidR="00777F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549E">
              <w:rPr>
                <w:rFonts w:ascii="Arial" w:hAnsi="Arial" w:cs="Arial"/>
                <w:sz w:val="16"/>
                <w:szCs w:val="16"/>
              </w:rPr>
              <w:t>(Мне нравится)</w:t>
            </w:r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sz w:val="16"/>
              </w:rPr>
            </w:pPr>
          </w:p>
        </w:tc>
      </w:tr>
      <w:tr w:rsidR="00682C7C" w:rsidRPr="00DC549E" w:rsidTr="00682C7C">
        <w:trPr>
          <w:trHeight w:val="58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C549E">
              <w:rPr>
                <w:rFonts w:ascii="Arial" w:hAnsi="Arial" w:cs="Arial"/>
                <w:sz w:val="16"/>
                <w:szCs w:val="16"/>
              </w:rPr>
              <w:t>Share</w:t>
            </w:r>
            <w:proofErr w:type="spellEnd"/>
            <w:r w:rsidR="00777F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549E">
              <w:rPr>
                <w:rFonts w:ascii="Arial" w:hAnsi="Arial" w:cs="Arial"/>
                <w:sz w:val="16"/>
                <w:szCs w:val="16"/>
              </w:rPr>
              <w:t>(Поделиться)</w:t>
            </w:r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sz w:val="16"/>
              </w:rPr>
            </w:pPr>
          </w:p>
        </w:tc>
      </w:tr>
      <w:tr w:rsidR="00682C7C" w:rsidRPr="00DC549E" w:rsidTr="00682C7C">
        <w:trPr>
          <w:trHeight w:val="58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Cs/>
                <w:sz w:val="16"/>
              </w:rPr>
            </w:pPr>
            <w:proofErr w:type="spellStart"/>
            <w:r w:rsidRPr="00DC549E">
              <w:rPr>
                <w:rFonts w:ascii="Arial" w:hAnsi="Arial" w:cs="Arial"/>
                <w:bCs/>
                <w:sz w:val="16"/>
                <w:lang w:val="uk-UA"/>
              </w:rPr>
              <w:t>Коментарии</w:t>
            </w:r>
            <w:proofErr w:type="spellEnd"/>
            <w:r w:rsidRPr="00DC549E">
              <w:rPr>
                <w:rFonts w:ascii="Arial" w:hAnsi="Arial" w:cs="Arial"/>
                <w:bCs/>
                <w:sz w:val="16"/>
                <w:lang w:val="uk-UA"/>
              </w:rPr>
              <w:t xml:space="preserve"> в </w:t>
            </w:r>
            <w:proofErr w:type="spellStart"/>
            <w:r w:rsidRPr="00DC549E">
              <w:rPr>
                <w:rFonts w:ascii="Arial" w:hAnsi="Arial" w:cs="Arial"/>
                <w:bCs/>
                <w:sz w:val="16"/>
                <w:lang w:val="uk-UA"/>
              </w:rPr>
              <w:t>Контакте</w:t>
            </w:r>
            <w:proofErr w:type="spellEnd"/>
            <w:r w:rsidRPr="00DC549E">
              <w:rPr>
                <w:rFonts w:ascii="Arial" w:hAnsi="Arial" w:cs="Arial"/>
                <w:bCs/>
                <w:sz w:val="16"/>
                <w:lang w:val="uk-UA"/>
              </w:rPr>
              <w:t xml:space="preserve">, </w:t>
            </w:r>
            <w:proofErr w:type="spellStart"/>
            <w:r w:rsidRPr="00DC549E">
              <w:rPr>
                <w:rFonts w:ascii="Arial" w:hAnsi="Arial" w:cs="Arial"/>
                <w:bCs/>
                <w:sz w:val="16"/>
                <w:lang w:val="uk-UA"/>
              </w:rPr>
              <w:t>Facebook</w:t>
            </w:r>
            <w:proofErr w:type="spellEnd"/>
            <w:r w:rsidRPr="00DC549E">
              <w:rPr>
                <w:rFonts w:ascii="Arial" w:hAnsi="Arial" w:cs="Arial"/>
                <w:bCs/>
                <w:sz w:val="16"/>
              </w:rPr>
              <w:t xml:space="preserve"> и др.</w:t>
            </w:r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sz w:val="16"/>
              </w:rPr>
            </w:pPr>
          </w:p>
        </w:tc>
      </w:tr>
      <w:tr w:rsidR="00682C7C" w:rsidRPr="00DC549E" w:rsidTr="00682C7C">
        <w:trPr>
          <w:trHeight w:val="58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777F9F" w:rsidP="00777F9F">
            <w:pPr>
              <w:rPr>
                <w:rFonts w:ascii="Arial" w:hAnsi="Arial" w:cs="Arial"/>
                <w:bCs/>
                <w:sz w:val="16"/>
                <w:lang w:val="uk-UA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Ссылка или </w:t>
            </w:r>
            <w:proofErr w:type="spellStart"/>
            <w:r>
              <w:rPr>
                <w:rFonts w:ascii="Arial" w:hAnsi="Arial" w:cs="Arial"/>
                <w:bCs/>
                <w:sz w:val="16"/>
              </w:rPr>
              <w:t>виджет</w:t>
            </w:r>
            <w:proofErr w:type="spellEnd"/>
            <w:r>
              <w:rPr>
                <w:rFonts w:ascii="Arial" w:hAnsi="Arial" w:cs="Arial"/>
                <w:bCs/>
                <w:sz w:val="16"/>
              </w:rPr>
              <w:t xml:space="preserve"> г</w:t>
            </w:r>
            <w:r w:rsidRPr="00777F9F">
              <w:rPr>
                <w:rFonts w:ascii="Arial" w:hAnsi="Arial" w:cs="Arial"/>
                <w:bCs/>
                <w:sz w:val="16"/>
              </w:rPr>
              <w:t>рупп</w:t>
            </w:r>
            <w:r w:rsidR="00682C7C" w:rsidRPr="00777F9F">
              <w:rPr>
                <w:rFonts w:ascii="Arial" w:hAnsi="Arial" w:cs="Arial"/>
                <w:bCs/>
                <w:sz w:val="16"/>
              </w:rPr>
              <w:t xml:space="preserve"> в соц</w:t>
            </w:r>
            <w:proofErr w:type="gramStart"/>
            <w:r w:rsidR="00682C7C" w:rsidRPr="00777F9F">
              <w:rPr>
                <w:rFonts w:ascii="Arial" w:hAnsi="Arial" w:cs="Arial"/>
                <w:bCs/>
                <w:sz w:val="16"/>
              </w:rPr>
              <w:t>.с</w:t>
            </w:r>
            <w:proofErr w:type="gramEnd"/>
            <w:r w:rsidR="00682C7C" w:rsidRPr="00777F9F">
              <w:rPr>
                <w:rFonts w:ascii="Arial" w:hAnsi="Arial" w:cs="Arial"/>
                <w:bCs/>
                <w:sz w:val="16"/>
              </w:rPr>
              <w:t>етях</w:t>
            </w:r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sz w:val="16"/>
              </w:rPr>
            </w:pPr>
          </w:p>
        </w:tc>
      </w:tr>
      <w:tr w:rsidR="00682C7C" w:rsidRPr="00DC549E" w:rsidTr="00682C7C">
        <w:trPr>
          <w:trHeight w:val="58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2C7C" w:rsidRPr="00DC549E" w:rsidRDefault="00777F9F" w:rsidP="00777F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49E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DC549E">
              <w:rPr>
                <w:rFonts w:ascii="Arial" w:hAnsi="Arial" w:cs="Arial"/>
                <w:sz w:val="16"/>
                <w:szCs w:val="16"/>
              </w:rPr>
              <w:t>-</w:t>
            </w:r>
            <w:r w:rsidRPr="00DC549E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DC549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682C7C" w:rsidRPr="00DC549E">
              <w:rPr>
                <w:rFonts w:ascii="Arial" w:hAnsi="Arial" w:cs="Arial"/>
                <w:sz w:val="16"/>
                <w:szCs w:val="16"/>
              </w:rPr>
              <w:t xml:space="preserve">ассылки </w:t>
            </w:r>
            <w:r>
              <w:rPr>
                <w:rFonts w:ascii="Arial" w:hAnsi="Arial" w:cs="Arial"/>
                <w:sz w:val="16"/>
                <w:szCs w:val="16"/>
              </w:rPr>
              <w:t>и подписка</w:t>
            </w:r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sz w:val="16"/>
              </w:rPr>
            </w:pPr>
          </w:p>
        </w:tc>
      </w:tr>
      <w:tr w:rsidR="00682C7C" w:rsidRPr="00DC549E" w:rsidTr="00682C7C">
        <w:trPr>
          <w:trHeight w:val="58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</w:rPr>
            </w:pPr>
            <w:r w:rsidRPr="00DC549E">
              <w:rPr>
                <w:rFonts w:ascii="Arial" w:hAnsi="Arial" w:cs="Arial"/>
                <w:sz w:val="16"/>
                <w:szCs w:val="16"/>
              </w:rPr>
              <w:t>Изменение статуса заказа с уведомлением покупателя</w:t>
            </w:r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sz w:val="16"/>
              </w:rPr>
            </w:pPr>
          </w:p>
        </w:tc>
      </w:tr>
      <w:tr w:rsidR="00682C7C" w:rsidRPr="00DC549E" w:rsidTr="00682C7C">
        <w:trPr>
          <w:trHeight w:val="58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</w:rPr>
            </w:pPr>
            <w:r w:rsidRPr="00DC549E">
              <w:rPr>
                <w:rFonts w:ascii="Arial" w:hAnsi="Arial" w:cs="Arial"/>
                <w:sz w:val="16"/>
                <w:szCs w:val="16"/>
              </w:rPr>
              <w:t>Партнерская программа</w:t>
            </w:r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sz w:val="16"/>
              </w:rPr>
            </w:pPr>
          </w:p>
        </w:tc>
      </w:tr>
      <w:tr w:rsidR="00682C7C" w:rsidRPr="00DC549E" w:rsidTr="00682C7C">
        <w:trPr>
          <w:trHeight w:val="58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</w:rPr>
            </w:pPr>
            <w:r w:rsidRPr="00DC549E">
              <w:rPr>
                <w:rFonts w:ascii="Arial" w:hAnsi="Arial" w:cs="Arial"/>
                <w:sz w:val="16"/>
                <w:szCs w:val="16"/>
              </w:rPr>
              <w:t>FAQ</w:t>
            </w:r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sz w:val="16"/>
              </w:rPr>
            </w:pPr>
          </w:p>
        </w:tc>
      </w:tr>
      <w:tr w:rsidR="00682C7C" w:rsidRPr="00DC549E" w:rsidTr="00682C7C">
        <w:trPr>
          <w:trHeight w:val="58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2C7C" w:rsidRPr="00DC549E" w:rsidRDefault="00682C7C" w:rsidP="00682C7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</w:rPr>
            </w:pPr>
            <w:r w:rsidRPr="00DC549E">
              <w:rPr>
                <w:rFonts w:ascii="Arial" w:hAnsi="Arial" w:cs="Arial"/>
                <w:sz w:val="16"/>
                <w:szCs w:val="16"/>
              </w:rPr>
              <w:t>Статусы заказа</w:t>
            </w:r>
          </w:p>
        </w:tc>
        <w:tc>
          <w:tcPr>
            <w:tcW w:w="60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sz w:val="16"/>
              </w:rPr>
            </w:pPr>
          </w:p>
        </w:tc>
      </w:tr>
      <w:tr w:rsidR="00682C7C" w:rsidRPr="00DC549E" w:rsidTr="002F73E0">
        <w:trPr>
          <w:trHeight w:val="58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</w:rPr>
            </w:pPr>
            <w:r w:rsidRPr="00DC549E">
              <w:rPr>
                <w:rFonts w:ascii="Arial" w:hAnsi="Arial" w:cs="Arial"/>
                <w:sz w:val="16"/>
                <w:szCs w:val="16"/>
              </w:rPr>
              <w:t>История заказов клиента</w:t>
            </w:r>
          </w:p>
        </w:tc>
        <w:tc>
          <w:tcPr>
            <w:tcW w:w="6036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sz w:val="16"/>
              </w:rPr>
            </w:pPr>
          </w:p>
        </w:tc>
      </w:tr>
      <w:tr w:rsidR="00682C7C" w:rsidRPr="005024D8" w:rsidTr="002F73E0">
        <w:trPr>
          <w:trHeight w:val="58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DC549E" w:rsidRDefault="00682C7C" w:rsidP="00682C7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C7C" w:rsidRPr="005024D8" w:rsidRDefault="00682C7C" w:rsidP="00682C7C">
            <w:pPr>
              <w:rPr>
                <w:rFonts w:ascii="Arial" w:hAnsi="Arial" w:cs="Arial"/>
                <w:bCs/>
                <w:sz w:val="16"/>
                <w:lang w:val="uk-UA"/>
              </w:rPr>
            </w:pPr>
            <w:r w:rsidRPr="005024D8">
              <w:rPr>
                <w:rFonts w:ascii="Arial" w:hAnsi="Arial" w:cs="Arial"/>
                <w:bCs/>
                <w:sz w:val="16"/>
              </w:rPr>
              <w:t>Фильтр товаров</w:t>
            </w:r>
            <w:r w:rsidR="00777F9F">
              <w:rPr>
                <w:rFonts w:ascii="Arial" w:hAnsi="Arial" w:cs="Arial"/>
                <w:bCs/>
                <w:sz w:val="16"/>
              </w:rPr>
              <w:t xml:space="preserve"> (по каким параметрам)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2C7C" w:rsidRPr="005024D8" w:rsidRDefault="00682C7C" w:rsidP="00777F9F">
            <w:pPr>
              <w:ind w:left="720"/>
              <w:rPr>
                <w:rFonts w:ascii="Arial" w:hAnsi="Arial" w:cs="Arial"/>
                <w:sz w:val="16"/>
              </w:rPr>
            </w:pPr>
          </w:p>
        </w:tc>
      </w:tr>
    </w:tbl>
    <w:p w:rsidR="0021417D" w:rsidRDefault="0021417D" w:rsidP="00C37BC7"/>
    <w:p w:rsidR="009E2FAB" w:rsidRPr="009E2FAB" w:rsidRDefault="009E2FAB" w:rsidP="00C37BC7">
      <w:pPr>
        <w:rPr>
          <w:rFonts w:ascii="Arial" w:hAnsi="Arial" w:cs="Arial"/>
          <w:b/>
          <w:sz w:val="16"/>
          <w:szCs w:val="16"/>
        </w:rPr>
      </w:pPr>
      <w:r w:rsidRPr="009E2FAB">
        <w:rPr>
          <w:rFonts w:ascii="Arial" w:hAnsi="Arial" w:cs="Arial"/>
          <w:b/>
          <w:sz w:val="16"/>
          <w:szCs w:val="16"/>
        </w:rPr>
        <w:t>Доп. комментарии:</w:t>
      </w:r>
    </w:p>
    <w:p w:rsidR="009E2FAB" w:rsidRPr="009E2FAB" w:rsidRDefault="009E2FAB" w:rsidP="00C37BC7">
      <w:pPr>
        <w:rPr>
          <w:rFonts w:ascii="Arial" w:hAnsi="Arial" w:cs="Arial"/>
          <w:sz w:val="16"/>
          <w:szCs w:val="16"/>
        </w:rPr>
      </w:pPr>
    </w:p>
    <w:sectPr w:rsidR="009E2FAB" w:rsidRPr="009E2FAB" w:rsidSect="00C37BC7">
      <w:pgSz w:w="11906" w:h="16838"/>
      <w:pgMar w:top="238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6354"/>
    <w:multiLevelType w:val="hybridMultilevel"/>
    <w:tmpl w:val="D32CC122"/>
    <w:lvl w:ilvl="0" w:tplc="04190001">
      <w:start w:val="1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1">
    <w:nsid w:val="38B24391"/>
    <w:multiLevelType w:val="hybridMultilevel"/>
    <w:tmpl w:val="B56C7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D7863"/>
    <w:multiLevelType w:val="hybridMultilevel"/>
    <w:tmpl w:val="6BB6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A2072"/>
    <w:multiLevelType w:val="hybridMultilevel"/>
    <w:tmpl w:val="FB3E2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06722"/>
    <w:multiLevelType w:val="hybridMultilevel"/>
    <w:tmpl w:val="309C6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45670"/>
    <w:multiLevelType w:val="hybridMultilevel"/>
    <w:tmpl w:val="87BA5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4312E6"/>
    <w:multiLevelType w:val="hybridMultilevel"/>
    <w:tmpl w:val="7188D1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7922523D"/>
    <w:multiLevelType w:val="hybridMultilevel"/>
    <w:tmpl w:val="6992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679C0"/>
    <w:multiLevelType w:val="multilevel"/>
    <w:tmpl w:val="2F3E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D4867"/>
    <w:rsid w:val="00156F96"/>
    <w:rsid w:val="0016719D"/>
    <w:rsid w:val="00182FC4"/>
    <w:rsid w:val="001E72B6"/>
    <w:rsid w:val="0021417D"/>
    <w:rsid w:val="00256E32"/>
    <w:rsid w:val="002E68C6"/>
    <w:rsid w:val="002F73E0"/>
    <w:rsid w:val="00471A9B"/>
    <w:rsid w:val="005D78ED"/>
    <w:rsid w:val="00682C7C"/>
    <w:rsid w:val="006B07A7"/>
    <w:rsid w:val="00777F9F"/>
    <w:rsid w:val="008341AA"/>
    <w:rsid w:val="00870848"/>
    <w:rsid w:val="00893CB7"/>
    <w:rsid w:val="009C61EC"/>
    <w:rsid w:val="009E2FAB"/>
    <w:rsid w:val="00A25E2B"/>
    <w:rsid w:val="00AD4867"/>
    <w:rsid w:val="00BE6856"/>
    <w:rsid w:val="00C0746E"/>
    <w:rsid w:val="00C37BC7"/>
    <w:rsid w:val="00CB5707"/>
    <w:rsid w:val="00D338A0"/>
    <w:rsid w:val="00D62219"/>
    <w:rsid w:val="00DB7A75"/>
    <w:rsid w:val="00DC39A0"/>
    <w:rsid w:val="00E63726"/>
    <w:rsid w:val="00EB5FF5"/>
    <w:rsid w:val="00EC6AE1"/>
    <w:rsid w:val="00F0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867"/>
    <w:pPr>
      <w:keepNext/>
      <w:outlineLvl w:val="0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link w:val="30"/>
    <w:qFormat/>
    <w:rsid w:val="0021417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867"/>
    <w:rPr>
      <w:rFonts w:ascii="Arial" w:eastAsia="Times New Roman" w:hAnsi="Arial" w:cs="Arial"/>
      <w:b/>
      <w:bCs/>
      <w:sz w:val="18"/>
      <w:szCs w:val="24"/>
      <w:lang w:eastAsia="ru-RU"/>
    </w:rPr>
  </w:style>
  <w:style w:type="character" w:styleId="a3">
    <w:name w:val="Hyperlink"/>
    <w:rsid w:val="00AD486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B57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21417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C61EC"/>
    <w:pPr>
      <w:spacing w:before="100" w:beforeAutospacing="1" w:after="100" w:afterAutospacing="1"/>
    </w:pPr>
  </w:style>
  <w:style w:type="character" w:customStyle="1" w:styleId="name">
    <w:name w:val="name"/>
    <w:basedOn w:val="a0"/>
    <w:rsid w:val="009C61EC"/>
  </w:style>
  <w:style w:type="paragraph" w:styleId="a6">
    <w:name w:val="Title"/>
    <w:basedOn w:val="a"/>
    <w:link w:val="a7"/>
    <w:qFormat/>
    <w:rsid w:val="00682C7C"/>
    <w:pPr>
      <w:jc w:val="center"/>
    </w:pPr>
    <w:rPr>
      <w:rFonts w:ascii="Arial" w:hAnsi="Arial" w:cs="Arial"/>
      <w:b/>
      <w:bCs/>
    </w:rPr>
  </w:style>
  <w:style w:type="character" w:customStyle="1" w:styleId="a7">
    <w:name w:val="Название Знак"/>
    <w:basedOn w:val="a0"/>
    <w:link w:val="a6"/>
    <w:rsid w:val="00682C7C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boutique.com/personal/profi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6</cp:revision>
  <dcterms:created xsi:type="dcterms:W3CDTF">2016-01-22T13:03:00Z</dcterms:created>
  <dcterms:modified xsi:type="dcterms:W3CDTF">2016-04-06T09:09:00Z</dcterms:modified>
</cp:coreProperties>
</file>